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B7" w:rsidRPr="000C787E" w:rsidRDefault="007B79EC" w:rsidP="005F6656">
      <w:pPr>
        <w:jc w:val="both"/>
        <w:rPr>
          <w:b/>
          <w:lang w:val="en-GB"/>
        </w:rPr>
      </w:pPr>
      <w:r>
        <w:rPr>
          <w:b/>
          <w:lang w:val="en-GB"/>
        </w:rPr>
        <w:t xml:space="preserve"> </w:t>
      </w:r>
    </w:p>
    <w:tbl>
      <w:tblPr>
        <w:tblpPr w:leftFromText="187" w:rightFromText="187" w:vertAnchor="page" w:horzAnchor="margin" w:tblpXSpec="center" w:tblpY="1427"/>
        <w:tblW w:w="4000" w:type="pct"/>
        <w:tblBorders>
          <w:left w:val="single" w:sz="18" w:space="0" w:color="31849B"/>
        </w:tblBorders>
        <w:tblLook w:val="04A0" w:firstRow="1" w:lastRow="0" w:firstColumn="1" w:lastColumn="0" w:noHBand="0" w:noVBand="1"/>
      </w:tblPr>
      <w:tblGrid>
        <w:gridCol w:w="7406"/>
      </w:tblGrid>
      <w:tr w:rsidR="00AB26B7" w:rsidRPr="00CA686D" w:rsidTr="00AB26B7">
        <w:tc>
          <w:tcPr>
            <w:tcW w:w="10552" w:type="dxa"/>
            <w:tcMar>
              <w:top w:w="216" w:type="dxa"/>
              <w:left w:w="115" w:type="dxa"/>
              <w:bottom w:w="216" w:type="dxa"/>
              <w:right w:w="115" w:type="dxa"/>
            </w:tcMar>
          </w:tcPr>
          <w:p w:rsidR="00AB26B7" w:rsidRPr="00CA686D" w:rsidRDefault="00AB26B7" w:rsidP="00AB26B7">
            <w:pPr>
              <w:rPr>
                <w:rFonts w:ascii="Calibri" w:hAnsi="Calibri"/>
                <w:sz w:val="22"/>
                <w:szCs w:val="22"/>
                <w:lang w:eastAsia="ja-JP"/>
              </w:rPr>
            </w:pPr>
            <w:r>
              <w:rPr>
                <w:rFonts w:ascii="Calibri" w:hAnsi="Calibri"/>
                <w:sz w:val="22"/>
                <w:szCs w:val="22"/>
                <w:lang w:eastAsia="ja-JP"/>
              </w:rPr>
              <w:t>AF</w:t>
            </w:r>
            <w:r w:rsidRPr="00CA686D">
              <w:rPr>
                <w:rFonts w:ascii="Calibri" w:hAnsi="Calibri"/>
                <w:sz w:val="22"/>
                <w:szCs w:val="22"/>
                <w:lang w:eastAsia="ja-JP"/>
              </w:rPr>
              <w:t>YA BORA CONSORTIUM GLOBAL HEALTH LEADERSHIP FELLOWSHIP PROGRAM</w:t>
            </w:r>
          </w:p>
        </w:tc>
      </w:tr>
      <w:tr w:rsidR="00AB26B7" w:rsidRPr="00CA686D" w:rsidTr="00AB26B7">
        <w:tc>
          <w:tcPr>
            <w:tcW w:w="10552" w:type="dxa"/>
          </w:tcPr>
          <w:p w:rsidR="00AB26B7" w:rsidRPr="00CA686D" w:rsidRDefault="00AB26B7" w:rsidP="00AB26B7">
            <w:pPr>
              <w:rPr>
                <w:rFonts w:ascii="Calibri" w:hAnsi="Calibri"/>
                <w:color w:val="4F81BD"/>
                <w:sz w:val="80"/>
                <w:szCs w:val="80"/>
                <w:lang w:eastAsia="ja-JP"/>
              </w:rPr>
            </w:pPr>
            <w:r>
              <w:rPr>
                <w:rFonts w:ascii="Calibri" w:hAnsi="Calibri"/>
                <w:sz w:val="80"/>
                <w:szCs w:val="80"/>
                <w:lang w:eastAsia="ja-JP"/>
              </w:rPr>
              <w:t xml:space="preserve">IMPLEMENTATION SCIENCE AND HEALTH SYSTEMS RESEARCH </w:t>
            </w:r>
            <w:r w:rsidRPr="00CA686D">
              <w:rPr>
                <w:rFonts w:ascii="Calibri" w:hAnsi="Calibri"/>
                <w:sz w:val="80"/>
                <w:szCs w:val="80"/>
                <w:lang w:eastAsia="ja-JP"/>
              </w:rPr>
              <w:t>MODULE</w:t>
            </w:r>
          </w:p>
        </w:tc>
      </w:tr>
      <w:tr w:rsidR="00AB26B7" w:rsidRPr="00CA686D" w:rsidTr="00AB26B7">
        <w:trPr>
          <w:trHeight w:val="369"/>
        </w:trPr>
        <w:tc>
          <w:tcPr>
            <w:tcW w:w="10552" w:type="dxa"/>
            <w:tcMar>
              <w:top w:w="216" w:type="dxa"/>
              <w:left w:w="115" w:type="dxa"/>
              <w:bottom w:w="216" w:type="dxa"/>
              <w:right w:w="115" w:type="dxa"/>
            </w:tcMar>
          </w:tcPr>
          <w:p w:rsidR="00AB26B7" w:rsidRPr="00CA686D" w:rsidRDefault="00964DBB" w:rsidP="00AB26B7">
            <w:pPr>
              <w:rPr>
                <w:rFonts w:ascii="Calibri" w:hAnsi="Calibri"/>
                <w:sz w:val="22"/>
                <w:szCs w:val="22"/>
                <w:lang w:eastAsia="ja-JP"/>
              </w:rPr>
            </w:pPr>
            <w:r>
              <w:rPr>
                <w:rFonts w:ascii="Calibri" w:hAnsi="Calibri"/>
                <w:noProof/>
                <w:sz w:val="22"/>
                <w:szCs w:val="22"/>
              </w:rPr>
              <w:drawing>
                <wp:inline distT="0" distB="0" distL="0" distR="0" wp14:anchorId="6343B57C" wp14:editId="37963D60">
                  <wp:extent cx="4114165" cy="216217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165" cy="2162175"/>
                          </a:xfrm>
                          <a:prstGeom prst="rect">
                            <a:avLst/>
                          </a:prstGeom>
                          <a:noFill/>
                        </pic:spPr>
                      </pic:pic>
                    </a:graphicData>
                  </a:graphic>
                </wp:inline>
              </w:drawing>
            </w:r>
          </w:p>
        </w:tc>
      </w:tr>
    </w:tbl>
    <w:p w:rsidR="00AB26B7" w:rsidRPr="000C787E" w:rsidRDefault="00AB26B7" w:rsidP="005F6656">
      <w:pPr>
        <w:jc w:val="both"/>
        <w:rPr>
          <w:b/>
          <w:lang w:val="en-GB"/>
        </w:rPr>
      </w:pPr>
    </w:p>
    <w:p w:rsidR="00AB26B7" w:rsidRPr="00CA686D" w:rsidRDefault="00AB26B7" w:rsidP="00AB26B7">
      <w:pPr>
        <w:rPr>
          <w:rFonts w:eastAsia="Cambria"/>
        </w:rPr>
      </w:pPr>
    </w:p>
    <w:p w:rsidR="00AB26B7" w:rsidRPr="00CA686D" w:rsidRDefault="00AB26B7" w:rsidP="00AB26B7">
      <w:pPr>
        <w:rPr>
          <w:rFonts w:eastAsia="Cambria"/>
        </w:rPr>
      </w:pPr>
    </w:p>
    <w:p w:rsidR="005F6656" w:rsidRPr="000C787E" w:rsidRDefault="005F6656" w:rsidP="005F6656">
      <w:pPr>
        <w:jc w:val="both"/>
        <w:rPr>
          <w:b/>
          <w:lang w:val="en-GB"/>
        </w:rPr>
      </w:pPr>
    </w:p>
    <w:tbl>
      <w:tblPr>
        <w:tblpPr w:leftFromText="187" w:rightFromText="187" w:vertAnchor="page" w:horzAnchor="margin" w:tblpXSpec="right" w:tblpY="9011"/>
        <w:tblW w:w="1967" w:type="pct"/>
        <w:tblLook w:val="04A0" w:firstRow="1" w:lastRow="0" w:firstColumn="1" w:lastColumn="0" w:noHBand="0" w:noVBand="1"/>
      </w:tblPr>
      <w:tblGrid>
        <w:gridCol w:w="3642"/>
      </w:tblGrid>
      <w:tr w:rsidR="009663FF" w:rsidRPr="009663FF" w:rsidTr="00967D4F">
        <w:trPr>
          <w:trHeight w:val="446"/>
        </w:trPr>
        <w:tc>
          <w:tcPr>
            <w:tcW w:w="3772" w:type="dxa"/>
            <w:tcMar>
              <w:top w:w="216" w:type="dxa"/>
              <w:left w:w="115" w:type="dxa"/>
              <w:bottom w:w="216" w:type="dxa"/>
              <w:right w:w="115" w:type="dxa"/>
            </w:tcMar>
          </w:tcPr>
          <w:p w:rsidR="009663FF" w:rsidRPr="009663FF" w:rsidRDefault="009663FF" w:rsidP="009663FF"/>
        </w:tc>
      </w:tr>
    </w:tbl>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p w:rsidR="00967D4F" w:rsidRDefault="00967D4F"/>
    <w:tbl>
      <w:tblPr>
        <w:tblpPr w:leftFromText="187" w:rightFromText="187" w:vertAnchor="page" w:horzAnchor="margin" w:tblpXSpec="right" w:tblpY="9011"/>
        <w:tblW w:w="2261" w:type="pct"/>
        <w:tblLook w:val="04A0" w:firstRow="1" w:lastRow="0" w:firstColumn="1" w:lastColumn="0" w:noHBand="0" w:noVBand="1"/>
      </w:tblPr>
      <w:tblGrid>
        <w:gridCol w:w="4186"/>
      </w:tblGrid>
      <w:tr w:rsidR="00F753DC" w:rsidRPr="009663FF" w:rsidTr="006771CF">
        <w:trPr>
          <w:trHeight w:val="446"/>
        </w:trPr>
        <w:tc>
          <w:tcPr>
            <w:tcW w:w="5965" w:type="dxa"/>
            <w:tcMar>
              <w:top w:w="216" w:type="dxa"/>
              <w:left w:w="115" w:type="dxa"/>
              <w:bottom w:w="216" w:type="dxa"/>
              <w:right w:w="115" w:type="dxa"/>
            </w:tcMar>
          </w:tcPr>
          <w:p w:rsidR="00F753DC" w:rsidRDefault="00F753DC" w:rsidP="006771CF"/>
          <w:p w:rsidR="00F753DC" w:rsidRDefault="00F753DC" w:rsidP="006771CF"/>
          <w:p w:rsidR="00F753DC" w:rsidRDefault="00F753DC" w:rsidP="006771CF"/>
          <w:p w:rsidR="00F753DC" w:rsidRDefault="00F753DC" w:rsidP="006771CF"/>
          <w:p w:rsidR="00F753DC" w:rsidRDefault="00F753DC" w:rsidP="006771CF"/>
          <w:p w:rsidR="00F753DC" w:rsidRDefault="00F753DC" w:rsidP="006771CF"/>
          <w:p w:rsidR="00F753DC" w:rsidRPr="00F753DC" w:rsidRDefault="00F753DC" w:rsidP="003A2ECB">
            <w:pPr>
              <w:rPr>
                <w:iCs/>
              </w:rPr>
            </w:pPr>
          </w:p>
        </w:tc>
      </w:tr>
    </w:tbl>
    <w:p w:rsidR="00AB26B7" w:rsidRDefault="00AB26B7" w:rsidP="00967D4F">
      <w:pPr>
        <w:ind w:left="1440"/>
      </w:pPr>
      <w:r>
        <w:br w:type="page"/>
      </w:r>
    </w:p>
    <w:p w:rsidR="00967D4F" w:rsidRDefault="00967D4F" w:rsidP="00AB26B7">
      <w:pPr>
        <w:jc w:val="center"/>
        <w:rPr>
          <w:b/>
          <w:lang w:val="en-GB"/>
        </w:rPr>
      </w:pPr>
    </w:p>
    <w:p w:rsidR="00AB26B7" w:rsidRPr="000C787E" w:rsidRDefault="00AB26B7" w:rsidP="00AB26B7">
      <w:pPr>
        <w:jc w:val="center"/>
        <w:rPr>
          <w:b/>
          <w:lang w:val="en-GB"/>
        </w:rPr>
      </w:pPr>
      <w:r>
        <w:rPr>
          <w:b/>
          <w:lang w:val="en-GB"/>
        </w:rPr>
        <w:t>AF</w:t>
      </w:r>
      <w:r w:rsidRPr="000C787E">
        <w:rPr>
          <w:b/>
          <w:lang w:val="en-GB"/>
        </w:rPr>
        <w:t xml:space="preserve">YA BORA CONSORTIUM </w:t>
      </w:r>
    </w:p>
    <w:p w:rsidR="00AB26B7" w:rsidRPr="000C787E" w:rsidRDefault="00AB26B7" w:rsidP="00AB26B7">
      <w:pPr>
        <w:jc w:val="both"/>
        <w:rPr>
          <w:b/>
          <w:lang w:val="en-GB"/>
        </w:rPr>
      </w:pPr>
    </w:p>
    <w:p w:rsidR="00AB26B7" w:rsidRPr="000C787E" w:rsidRDefault="00964DBB" w:rsidP="009663FF">
      <w:pPr>
        <w:tabs>
          <w:tab w:val="center" w:pos="6480"/>
          <w:tab w:val="left" w:pos="9150"/>
        </w:tabs>
        <w:jc w:val="center"/>
        <w:rPr>
          <w:b/>
          <w:lang w:val="en-GB"/>
        </w:rPr>
      </w:pPr>
      <w:r>
        <w:rPr>
          <w:b/>
          <w:noProof/>
        </w:rPr>
        <w:drawing>
          <wp:inline distT="0" distB="0" distL="0" distR="0" wp14:anchorId="19BD51DC" wp14:editId="0EFA316D">
            <wp:extent cx="4699000" cy="2819400"/>
            <wp:effectExtent l="0" t="0" r="6350" b="0"/>
            <wp:docPr id="2" name="Picture 2" descr="A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9000" cy="2819400"/>
                    </a:xfrm>
                    <a:prstGeom prst="rect">
                      <a:avLst/>
                    </a:prstGeom>
                    <a:noFill/>
                    <a:ln>
                      <a:noFill/>
                    </a:ln>
                  </pic:spPr>
                </pic:pic>
              </a:graphicData>
            </a:graphic>
          </wp:inline>
        </w:drawing>
      </w:r>
    </w:p>
    <w:p w:rsidR="00AB26B7" w:rsidRPr="000C787E" w:rsidRDefault="00AB26B7" w:rsidP="00AB26B7">
      <w:pPr>
        <w:jc w:val="both"/>
        <w:rPr>
          <w:lang w:val="en-GB"/>
        </w:rPr>
      </w:pPr>
    </w:p>
    <w:p w:rsidR="00AB26B7" w:rsidRPr="000C787E" w:rsidRDefault="00AB26B7" w:rsidP="00AB26B7">
      <w:pPr>
        <w:jc w:val="both"/>
        <w:rPr>
          <w:b/>
          <w:lang w:val="en-GB"/>
        </w:rPr>
      </w:pPr>
    </w:p>
    <w:p w:rsidR="00AB26B7" w:rsidRPr="000C787E" w:rsidRDefault="00AB26B7" w:rsidP="00AB26B7">
      <w:pPr>
        <w:jc w:val="both"/>
        <w:rPr>
          <w:b/>
          <w:lang w:val="en-GB"/>
        </w:rPr>
      </w:pPr>
    </w:p>
    <w:p w:rsidR="00AB26B7" w:rsidRDefault="00AB26B7" w:rsidP="00AB26B7">
      <w:pPr>
        <w:jc w:val="both"/>
        <w:rPr>
          <w:b/>
          <w:lang w:val="en-GB"/>
        </w:rPr>
      </w:pPr>
      <w:r w:rsidRPr="000C787E">
        <w:rPr>
          <w:b/>
          <w:lang w:val="en-GB"/>
        </w:rPr>
        <w:t>Guide for Fellows and Instructors</w:t>
      </w:r>
    </w:p>
    <w:p w:rsidR="001877E5" w:rsidRDefault="001877E5" w:rsidP="001877E5">
      <w:pPr>
        <w:rPr>
          <w:lang w:val="en-GB"/>
        </w:rPr>
      </w:pPr>
    </w:p>
    <w:p w:rsidR="001877E5" w:rsidRDefault="001877E5" w:rsidP="001877E5">
      <w:pPr>
        <w:jc w:val="both"/>
        <w:rPr>
          <w:rFonts w:ascii="Arial" w:hAnsi="Arial" w:cs="Arial"/>
          <w:b/>
          <w:lang w:val="en-GB"/>
        </w:rPr>
      </w:pPr>
      <w:r>
        <w:rPr>
          <w:rFonts w:ascii="Arial" w:hAnsi="Arial" w:cs="Arial"/>
          <w:b/>
          <w:lang w:val="en-GB"/>
        </w:rPr>
        <w:t>Module Instructors</w:t>
      </w:r>
    </w:p>
    <w:p w:rsidR="006475C9" w:rsidRDefault="006475C9" w:rsidP="001877E5">
      <w:pPr>
        <w:jc w:val="both"/>
        <w:rPr>
          <w:rFonts w:ascii="Arial" w:hAnsi="Arial" w:cs="Arial"/>
          <w:b/>
          <w:lang w:val="en-GB"/>
        </w:rPr>
      </w:pPr>
    </w:p>
    <w:p w:rsidR="00F753DC" w:rsidRDefault="00F753DC" w:rsidP="006475C9">
      <w:pPr>
        <w:rPr>
          <w:b/>
        </w:rPr>
      </w:pPr>
      <w:r>
        <w:rPr>
          <w:b/>
        </w:rPr>
        <w:t xml:space="preserve">John Kinuthia </w:t>
      </w:r>
      <w:r w:rsidRPr="00F753DC">
        <w:t>(</w:t>
      </w:r>
      <w:hyperlink r:id="rId11" w:history="1">
        <w:r w:rsidRPr="00F753DC">
          <w:rPr>
            <w:rStyle w:val="Hyperlink"/>
          </w:rPr>
          <w:t>kinuthia@uw.edu</w:t>
        </w:r>
      </w:hyperlink>
      <w:r w:rsidRPr="00F753DC">
        <w:t>)</w:t>
      </w:r>
    </w:p>
    <w:p w:rsidR="008B16F0" w:rsidRPr="006475C9" w:rsidRDefault="008B16F0" w:rsidP="008B16F0">
      <w:pPr>
        <w:rPr>
          <w:b/>
        </w:rPr>
      </w:pPr>
      <w:r w:rsidRPr="006475C9">
        <w:rPr>
          <w:b/>
        </w:rPr>
        <w:t>Kenneth Sherr</w:t>
      </w:r>
      <w:r>
        <w:rPr>
          <w:b/>
        </w:rPr>
        <w:t xml:space="preserve"> </w:t>
      </w:r>
      <w:r>
        <w:t>(</w:t>
      </w:r>
      <w:hyperlink r:id="rId12" w:history="1">
        <w:r w:rsidR="00540EBC" w:rsidRPr="00286960">
          <w:rPr>
            <w:rStyle w:val="Hyperlink"/>
          </w:rPr>
          <w:t>ksherr@uw.edu</w:t>
        </w:r>
      </w:hyperlink>
      <w:r>
        <w:t>)</w:t>
      </w:r>
    </w:p>
    <w:p w:rsidR="008B16F0" w:rsidRDefault="006475C9" w:rsidP="006475C9">
      <w:pPr>
        <w:rPr>
          <w:rStyle w:val="gi"/>
        </w:rPr>
      </w:pPr>
      <w:r w:rsidRPr="006475C9">
        <w:rPr>
          <w:b/>
        </w:rPr>
        <w:t>Judy Wasserheit</w:t>
      </w:r>
      <w:r w:rsidR="00F753DC">
        <w:rPr>
          <w:rFonts w:ascii="Arial" w:hAnsi="Arial" w:cs="Arial"/>
          <w:b/>
          <w:lang w:val="en-GB"/>
        </w:rPr>
        <w:t xml:space="preserve"> </w:t>
      </w:r>
      <w:r w:rsidR="00F753DC">
        <w:rPr>
          <w:rFonts w:ascii="Arial" w:hAnsi="Arial" w:cs="Arial"/>
          <w:lang w:val="en-GB"/>
        </w:rPr>
        <w:t>(</w:t>
      </w:r>
      <w:hyperlink r:id="rId13" w:history="1">
        <w:r w:rsidR="00540EBC" w:rsidRPr="00286960">
          <w:rPr>
            <w:rStyle w:val="Hyperlink"/>
          </w:rPr>
          <w:t>jwasserh@uw.edu</w:t>
        </w:r>
      </w:hyperlink>
      <w:r w:rsidR="00F753DC">
        <w:t xml:space="preserve">) </w:t>
      </w:r>
      <w:r w:rsidR="00F753DC">
        <w:rPr>
          <w:rStyle w:val="gi"/>
        </w:rPr>
        <w:tab/>
      </w:r>
    </w:p>
    <w:p w:rsidR="00F753DC" w:rsidRDefault="008B16F0" w:rsidP="006475C9">
      <w:pPr>
        <w:rPr>
          <w:rFonts w:ascii="Arial" w:hAnsi="Arial" w:cs="Arial"/>
          <w:b/>
          <w:lang w:val="en-GB"/>
        </w:rPr>
      </w:pPr>
      <w:r>
        <w:rPr>
          <w:rStyle w:val="gi"/>
          <w:b/>
        </w:rPr>
        <w:t xml:space="preserve">Christine </w:t>
      </w:r>
      <w:proofErr w:type="spellStart"/>
      <w:r>
        <w:rPr>
          <w:rStyle w:val="gi"/>
          <w:b/>
        </w:rPr>
        <w:t>Mugasha</w:t>
      </w:r>
      <w:proofErr w:type="spellEnd"/>
      <w:r>
        <w:rPr>
          <w:rStyle w:val="gi"/>
          <w:b/>
        </w:rPr>
        <w:t xml:space="preserve"> </w:t>
      </w:r>
      <w:r>
        <w:rPr>
          <w:rStyle w:val="gi"/>
        </w:rPr>
        <w:t>(</w:t>
      </w:r>
      <w:hyperlink r:id="rId14" w:history="1">
        <w:r w:rsidR="0069777A" w:rsidRPr="002F67A1">
          <w:rPr>
            <w:rStyle w:val="Hyperlink"/>
          </w:rPr>
          <w:t>cgahiire@gmail.com</w:t>
        </w:r>
      </w:hyperlink>
      <w:r>
        <w:rPr>
          <w:rStyle w:val="gi"/>
        </w:rPr>
        <w:t>)</w:t>
      </w:r>
      <w:r w:rsidR="0069777A">
        <w:rPr>
          <w:rStyle w:val="gi"/>
        </w:rPr>
        <w:t xml:space="preserve"> </w:t>
      </w:r>
      <w:r>
        <w:rPr>
          <w:rStyle w:val="gi"/>
        </w:rPr>
        <w:t xml:space="preserve"> </w:t>
      </w:r>
      <w:r w:rsidR="001877E5">
        <w:rPr>
          <w:rFonts w:ascii="Arial" w:hAnsi="Arial" w:cs="Arial"/>
          <w:b/>
          <w:lang w:val="en-GB"/>
        </w:rPr>
        <w:tab/>
      </w:r>
      <w:r w:rsidR="001877E5">
        <w:rPr>
          <w:rFonts w:ascii="Arial" w:hAnsi="Arial" w:cs="Arial"/>
          <w:b/>
          <w:lang w:val="en-GB"/>
        </w:rPr>
        <w:tab/>
      </w:r>
      <w:r w:rsidR="001877E5">
        <w:rPr>
          <w:rFonts w:ascii="Arial" w:hAnsi="Arial" w:cs="Arial"/>
          <w:b/>
          <w:lang w:val="en-GB"/>
        </w:rPr>
        <w:tab/>
      </w:r>
      <w:r w:rsidR="001877E5">
        <w:rPr>
          <w:rFonts w:ascii="Arial" w:hAnsi="Arial" w:cs="Arial"/>
          <w:b/>
          <w:lang w:val="en-GB"/>
        </w:rPr>
        <w:tab/>
      </w:r>
    </w:p>
    <w:p w:rsidR="001877E5" w:rsidRPr="001B6796" w:rsidRDefault="001877E5" w:rsidP="001877E5">
      <w:pPr>
        <w:jc w:val="both"/>
        <w:rPr>
          <w:rFonts w:ascii="Arial" w:hAnsi="Arial" w:cs="Arial"/>
          <w:b/>
          <w:lang w:val="en-GB"/>
        </w:rPr>
      </w:pPr>
      <w:r>
        <w:rPr>
          <w:rStyle w:val="gi"/>
        </w:rPr>
        <w:tab/>
      </w:r>
      <w:r>
        <w:rPr>
          <w:rStyle w:val="gi"/>
          <w:rFonts w:ascii="Arial" w:hAnsi="Arial" w:cs="Arial"/>
          <w:b/>
        </w:rPr>
        <w:t xml:space="preserve"> </w:t>
      </w:r>
    </w:p>
    <w:p w:rsidR="00967D4F" w:rsidRPr="00652B55" w:rsidRDefault="005F6656" w:rsidP="001877E5">
      <w:pPr>
        <w:rPr>
          <w:b/>
          <w:sz w:val="32"/>
          <w:szCs w:val="32"/>
        </w:rPr>
      </w:pPr>
      <w:r w:rsidRPr="000C787E">
        <w:rPr>
          <w:lang w:val="en-GB"/>
        </w:rPr>
        <w:br w:type="page"/>
      </w:r>
    </w:p>
    <w:sdt>
      <w:sdtPr>
        <w:rPr>
          <w:rFonts w:ascii="Times New Roman" w:eastAsia="Times New Roman" w:hAnsi="Times New Roman"/>
          <w:b w:val="0"/>
          <w:bCs w:val="0"/>
          <w:color w:val="000000"/>
          <w:sz w:val="24"/>
          <w:szCs w:val="24"/>
          <w:lang w:eastAsia="en-US"/>
        </w:rPr>
        <w:id w:val="-660474353"/>
        <w:docPartObj>
          <w:docPartGallery w:val="Table of Contents"/>
          <w:docPartUnique/>
        </w:docPartObj>
      </w:sdtPr>
      <w:sdtEndPr>
        <w:rPr>
          <w:noProof/>
        </w:rPr>
      </w:sdtEndPr>
      <w:sdtContent>
        <w:p w:rsidR="00C05A9A" w:rsidRPr="00C05A9A" w:rsidRDefault="00C05A9A" w:rsidP="00C05A9A">
          <w:pPr>
            <w:pStyle w:val="TOCHeading"/>
            <w:jc w:val="center"/>
            <w:rPr>
              <w:color w:val="000000" w:themeColor="text1"/>
            </w:rPr>
          </w:pPr>
          <w:r w:rsidRPr="00C05A9A">
            <w:rPr>
              <w:color w:val="000000" w:themeColor="text1"/>
            </w:rPr>
            <w:t>Table of Contents</w:t>
          </w:r>
        </w:p>
        <w:p w:rsidR="000D08DF" w:rsidRPr="000D08DF" w:rsidRDefault="00EB408D">
          <w:pPr>
            <w:pStyle w:val="TOC1"/>
            <w:tabs>
              <w:tab w:val="right" w:leader="dot" w:pos="9017"/>
            </w:tabs>
            <w:rPr>
              <w:rFonts w:asciiTheme="minorHAnsi" w:eastAsiaTheme="minorEastAsia" w:hAnsiTheme="minorHAnsi" w:cstheme="minorBidi"/>
              <w:noProof/>
            </w:rPr>
          </w:pPr>
          <w:r>
            <w:fldChar w:fldCharType="begin"/>
          </w:r>
          <w:r w:rsidR="00C05A9A">
            <w:instrText xml:space="preserve"> TOC \o "1-3" \h \z \u </w:instrText>
          </w:r>
          <w:r>
            <w:fldChar w:fldCharType="separate"/>
          </w:r>
          <w:hyperlink w:anchor="_Toc408397486" w:history="1">
            <w:r w:rsidR="000D08DF" w:rsidRPr="000D08DF">
              <w:rPr>
                <w:rStyle w:val="Hyperlink"/>
                <w:rFonts w:asciiTheme="minorHAnsi" w:hAnsiTheme="minorHAnsi"/>
                <w:noProof/>
              </w:rPr>
              <w:t>COURSE LEARNING OBJECTIVES</w:t>
            </w:r>
            <w:r w:rsidR="000D08DF" w:rsidRPr="000D08DF">
              <w:rPr>
                <w:rFonts w:asciiTheme="minorHAnsi" w:hAnsiTheme="minorHAnsi"/>
                <w:noProof/>
                <w:webHidden/>
              </w:rPr>
              <w:tab/>
            </w:r>
            <w:r w:rsidR="000D08DF" w:rsidRPr="000D08DF">
              <w:rPr>
                <w:rFonts w:asciiTheme="minorHAnsi" w:hAnsiTheme="minorHAnsi"/>
                <w:noProof/>
                <w:webHidden/>
              </w:rPr>
              <w:fldChar w:fldCharType="begin"/>
            </w:r>
            <w:r w:rsidR="000D08DF" w:rsidRPr="000D08DF">
              <w:rPr>
                <w:rFonts w:asciiTheme="minorHAnsi" w:hAnsiTheme="minorHAnsi"/>
                <w:noProof/>
                <w:webHidden/>
              </w:rPr>
              <w:instrText xml:space="preserve"> PAGEREF _Toc408397486 \h </w:instrText>
            </w:r>
            <w:r w:rsidR="000D08DF" w:rsidRPr="000D08DF">
              <w:rPr>
                <w:rFonts w:asciiTheme="minorHAnsi" w:hAnsiTheme="minorHAnsi"/>
                <w:noProof/>
                <w:webHidden/>
              </w:rPr>
            </w:r>
            <w:r w:rsidR="000D08DF" w:rsidRPr="000D08DF">
              <w:rPr>
                <w:rFonts w:asciiTheme="minorHAnsi" w:hAnsiTheme="minorHAnsi"/>
                <w:noProof/>
                <w:webHidden/>
              </w:rPr>
              <w:fldChar w:fldCharType="separate"/>
            </w:r>
            <w:r w:rsidR="00601F84">
              <w:rPr>
                <w:rFonts w:asciiTheme="minorHAnsi" w:hAnsiTheme="minorHAnsi"/>
                <w:noProof/>
                <w:webHidden/>
              </w:rPr>
              <w:t>4</w:t>
            </w:r>
            <w:r w:rsidR="000D08DF" w:rsidRPr="000D08DF">
              <w:rPr>
                <w:rFonts w:asciiTheme="minorHAnsi" w:hAnsiTheme="minorHAnsi"/>
                <w:noProof/>
                <w:webHidden/>
              </w:rPr>
              <w:fldChar w:fldCharType="end"/>
            </w:r>
          </w:hyperlink>
        </w:p>
        <w:p w:rsidR="000D08DF" w:rsidRPr="000D08DF" w:rsidRDefault="00E822F8">
          <w:pPr>
            <w:pStyle w:val="TOC1"/>
            <w:tabs>
              <w:tab w:val="right" w:leader="dot" w:pos="9017"/>
            </w:tabs>
            <w:rPr>
              <w:rFonts w:asciiTheme="minorHAnsi" w:eastAsiaTheme="minorEastAsia" w:hAnsiTheme="minorHAnsi" w:cstheme="minorBidi"/>
              <w:noProof/>
            </w:rPr>
          </w:pPr>
          <w:hyperlink w:anchor="_Toc408397487" w:history="1">
            <w:r w:rsidR="000D08DF" w:rsidRPr="000D08DF">
              <w:rPr>
                <w:rStyle w:val="Hyperlink"/>
                <w:rFonts w:asciiTheme="minorHAnsi" w:hAnsiTheme="minorHAnsi"/>
                <w:noProof/>
              </w:rPr>
              <w:t>IMPLEMENTATION SCIENCE AND HEALTH SYSTEMS RESEARCH MODULE SCHEDULE</w:t>
            </w:r>
            <w:r w:rsidR="000D08DF" w:rsidRPr="000D08DF">
              <w:rPr>
                <w:rFonts w:asciiTheme="minorHAnsi" w:hAnsiTheme="minorHAnsi"/>
                <w:noProof/>
                <w:webHidden/>
              </w:rPr>
              <w:tab/>
            </w:r>
            <w:r w:rsidR="000D08DF" w:rsidRPr="000D08DF">
              <w:rPr>
                <w:rFonts w:asciiTheme="minorHAnsi" w:hAnsiTheme="minorHAnsi"/>
                <w:noProof/>
                <w:webHidden/>
              </w:rPr>
              <w:fldChar w:fldCharType="begin"/>
            </w:r>
            <w:r w:rsidR="000D08DF" w:rsidRPr="000D08DF">
              <w:rPr>
                <w:rFonts w:asciiTheme="minorHAnsi" w:hAnsiTheme="minorHAnsi"/>
                <w:noProof/>
                <w:webHidden/>
              </w:rPr>
              <w:instrText xml:space="preserve"> PAGEREF _Toc408397487 \h </w:instrText>
            </w:r>
            <w:r w:rsidR="000D08DF" w:rsidRPr="000D08DF">
              <w:rPr>
                <w:rFonts w:asciiTheme="minorHAnsi" w:hAnsiTheme="minorHAnsi"/>
                <w:noProof/>
                <w:webHidden/>
              </w:rPr>
            </w:r>
            <w:r w:rsidR="000D08DF" w:rsidRPr="000D08DF">
              <w:rPr>
                <w:rFonts w:asciiTheme="minorHAnsi" w:hAnsiTheme="minorHAnsi"/>
                <w:noProof/>
                <w:webHidden/>
              </w:rPr>
              <w:fldChar w:fldCharType="separate"/>
            </w:r>
            <w:r w:rsidR="00601F84">
              <w:rPr>
                <w:rFonts w:asciiTheme="minorHAnsi" w:hAnsiTheme="minorHAnsi"/>
                <w:noProof/>
                <w:webHidden/>
              </w:rPr>
              <w:t>7</w:t>
            </w:r>
            <w:r w:rsidR="000D08DF" w:rsidRPr="000D08DF">
              <w:rPr>
                <w:rFonts w:asciiTheme="minorHAnsi" w:hAnsiTheme="minorHAnsi"/>
                <w:noProof/>
                <w:webHidden/>
              </w:rPr>
              <w:fldChar w:fldCharType="end"/>
            </w:r>
          </w:hyperlink>
        </w:p>
        <w:p w:rsidR="000D08DF" w:rsidRPr="000D08DF" w:rsidRDefault="00E822F8">
          <w:pPr>
            <w:pStyle w:val="TOC1"/>
            <w:tabs>
              <w:tab w:val="right" w:leader="dot" w:pos="9017"/>
            </w:tabs>
            <w:rPr>
              <w:rFonts w:asciiTheme="minorHAnsi" w:eastAsiaTheme="minorEastAsia" w:hAnsiTheme="minorHAnsi" w:cstheme="minorBidi"/>
              <w:noProof/>
            </w:rPr>
          </w:pPr>
          <w:hyperlink w:anchor="_Toc408397488" w:history="1">
            <w:r w:rsidR="000D08DF" w:rsidRPr="000D08DF">
              <w:rPr>
                <w:rStyle w:val="Hyperlink"/>
                <w:rFonts w:asciiTheme="minorHAnsi" w:hAnsiTheme="minorHAnsi"/>
                <w:noProof/>
              </w:rPr>
              <w:t>IMPLEMENTATION SCIENCE AND HEALTH SYSTEMS RESEARCH MODULE KNOWLEDGE AND SKILLS BY COMPETENCY AREA</w:t>
            </w:r>
            <w:r w:rsidR="000D08DF" w:rsidRPr="000D08DF">
              <w:rPr>
                <w:rFonts w:asciiTheme="minorHAnsi" w:hAnsiTheme="minorHAnsi"/>
                <w:noProof/>
                <w:webHidden/>
              </w:rPr>
              <w:tab/>
            </w:r>
            <w:r w:rsidR="000D08DF" w:rsidRPr="000D08DF">
              <w:rPr>
                <w:rFonts w:asciiTheme="minorHAnsi" w:hAnsiTheme="minorHAnsi"/>
                <w:noProof/>
                <w:webHidden/>
              </w:rPr>
              <w:fldChar w:fldCharType="begin"/>
            </w:r>
            <w:r w:rsidR="000D08DF" w:rsidRPr="000D08DF">
              <w:rPr>
                <w:rFonts w:asciiTheme="minorHAnsi" w:hAnsiTheme="minorHAnsi"/>
                <w:noProof/>
                <w:webHidden/>
              </w:rPr>
              <w:instrText xml:space="preserve"> PAGEREF _Toc408397488 \h </w:instrText>
            </w:r>
            <w:r w:rsidR="000D08DF" w:rsidRPr="000D08DF">
              <w:rPr>
                <w:rFonts w:asciiTheme="minorHAnsi" w:hAnsiTheme="minorHAnsi"/>
                <w:noProof/>
                <w:webHidden/>
              </w:rPr>
            </w:r>
            <w:r w:rsidR="000D08DF" w:rsidRPr="000D08DF">
              <w:rPr>
                <w:rFonts w:asciiTheme="minorHAnsi" w:hAnsiTheme="minorHAnsi"/>
                <w:noProof/>
                <w:webHidden/>
              </w:rPr>
              <w:fldChar w:fldCharType="separate"/>
            </w:r>
            <w:r w:rsidR="00601F84">
              <w:rPr>
                <w:rFonts w:asciiTheme="minorHAnsi" w:hAnsiTheme="minorHAnsi"/>
                <w:noProof/>
                <w:webHidden/>
              </w:rPr>
              <w:t>8</w:t>
            </w:r>
            <w:r w:rsidR="000D08DF" w:rsidRPr="000D08DF">
              <w:rPr>
                <w:rFonts w:asciiTheme="minorHAnsi" w:hAnsiTheme="minorHAnsi"/>
                <w:noProof/>
                <w:webHidden/>
              </w:rPr>
              <w:fldChar w:fldCharType="end"/>
            </w:r>
          </w:hyperlink>
        </w:p>
        <w:p w:rsidR="000D08DF" w:rsidRPr="000D08DF" w:rsidRDefault="00E822F8">
          <w:pPr>
            <w:pStyle w:val="TOC1"/>
            <w:tabs>
              <w:tab w:val="right" w:leader="dot" w:pos="9017"/>
            </w:tabs>
            <w:rPr>
              <w:rFonts w:asciiTheme="minorHAnsi" w:eastAsiaTheme="minorEastAsia" w:hAnsiTheme="minorHAnsi" w:cstheme="minorBidi"/>
              <w:noProof/>
            </w:rPr>
          </w:pPr>
          <w:hyperlink w:anchor="_Toc408397489" w:history="1">
            <w:r w:rsidR="000D08DF" w:rsidRPr="000D08DF">
              <w:rPr>
                <w:rStyle w:val="Hyperlink"/>
                <w:rFonts w:asciiTheme="minorHAnsi" w:hAnsiTheme="minorHAnsi"/>
                <w:noProof/>
              </w:rPr>
              <w:t>IMPLEMENTATION SCIENCE AND HEALTH SYSTEMS RESEARCH MODULE DETAILED SESSION OBJECTIVES, READINGS</w:t>
            </w:r>
            <w:r w:rsidR="000D08DF" w:rsidRPr="000D08DF">
              <w:rPr>
                <w:rFonts w:asciiTheme="minorHAnsi" w:hAnsiTheme="minorHAnsi"/>
                <w:noProof/>
                <w:webHidden/>
              </w:rPr>
              <w:tab/>
            </w:r>
            <w:r w:rsidR="000D08DF" w:rsidRPr="000D08DF">
              <w:rPr>
                <w:rFonts w:asciiTheme="minorHAnsi" w:hAnsiTheme="minorHAnsi"/>
                <w:noProof/>
                <w:webHidden/>
              </w:rPr>
              <w:fldChar w:fldCharType="begin"/>
            </w:r>
            <w:r w:rsidR="000D08DF" w:rsidRPr="000D08DF">
              <w:rPr>
                <w:rFonts w:asciiTheme="minorHAnsi" w:hAnsiTheme="minorHAnsi"/>
                <w:noProof/>
                <w:webHidden/>
              </w:rPr>
              <w:instrText xml:space="preserve"> PAGEREF _Toc408397489 \h </w:instrText>
            </w:r>
            <w:r w:rsidR="000D08DF" w:rsidRPr="000D08DF">
              <w:rPr>
                <w:rFonts w:asciiTheme="minorHAnsi" w:hAnsiTheme="minorHAnsi"/>
                <w:noProof/>
                <w:webHidden/>
              </w:rPr>
            </w:r>
            <w:r w:rsidR="000D08DF" w:rsidRPr="000D08DF">
              <w:rPr>
                <w:rFonts w:asciiTheme="minorHAnsi" w:hAnsiTheme="minorHAnsi"/>
                <w:noProof/>
                <w:webHidden/>
              </w:rPr>
              <w:fldChar w:fldCharType="separate"/>
            </w:r>
            <w:r w:rsidR="00601F84">
              <w:rPr>
                <w:rFonts w:asciiTheme="minorHAnsi" w:hAnsiTheme="minorHAnsi"/>
                <w:noProof/>
                <w:webHidden/>
              </w:rPr>
              <w:t>10</w:t>
            </w:r>
            <w:r w:rsidR="000D08DF" w:rsidRPr="000D08DF">
              <w:rPr>
                <w:rFonts w:asciiTheme="minorHAnsi" w:hAnsiTheme="minorHAnsi"/>
                <w:noProof/>
                <w:webHidden/>
              </w:rPr>
              <w:fldChar w:fldCharType="end"/>
            </w:r>
          </w:hyperlink>
        </w:p>
        <w:p w:rsidR="000D08DF" w:rsidRPr="000D08DF" w:rsidRDefault="00E822F8" w:rsidP="003158FA">
          <w:pPr>
            <w:pStyle w:val="TOC2"/>
            <w:rPr>
              <w:rFonts w:eastAsiaTheme="minorEastAsia" w:cstheme="minorBidi"/>
            </w:rPr>
          </w:pPr>
          <w:hyperlink w:anchor="_Toc408397490" w:history="1">
            <w:r w:rsidR="000D08DF" w:rsidRPr="000D08DF">
              <w:rPr>
                <w:rStyle w:val="Hyperlink"/>
              </w:rPr>
              <w:t>Session 1: Introduction to Implementation Science</w:t>
            </w:r>
            <w:r w:rsidR="000D08DF" w:rsidRPr="000D08DF">
              <w:rPr>
                <w:webHidden/>
              </w:rPr>
              <w:tab/>
            </w:r>
            <w:r w:rsidR="000D08DF" w:rsidRPr="000D08DF">
              <w:rPr>
                <w:webHidden/>
              </w:rPr>
              <w:fldChar w:fldCharType="begin"/>
            </w:r>
            <w:r w:rsidR="000D08DF" w:rsidRPr="000D08DF">
              <w:rPr>
                <w:webHidden/>
              </w:rPr>
              <w:instrText xml:space="preserve"> PAGEREF _Toc408397490 \h </w:instrText>
            </w:r>
            <w:r w:rsidR="000D08DF" w:rsidRPr="000D08DF">
              <w:rPr>
                <w:webHidden/>
              </w:rPr>
            </w:r>
            <w:r w:rsidR="000D08DF" w:rsidRPr="000D08DF">
              <w:rPr>
                <w:webHidden/>
              </w:rPr>
              <w:fldChar w:fldCharType="separate"/>
            </w:r>
            <w:r w:rsidR="00601F84">
              <w:rPr>
                <w:webHidden/>
              </w:rPr>
              <w:t>10</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491" w:history="1">
            <w:r w:rsidR="000D08DF" w:rsidRPr="000D08DF">
              <w:rPr>
                <w:rStyle w:val="Hyperlink"/>
              </w:rPr>
              <w:t>Session 2: Case Study: PMTCT Scale-Up in Kenya</w:t>
            </w:r>
            <w:r w:rsidR="000D08DF" w:rsidRPr="000D08DF">
              <w:rPr>
                <w:webHidden/>
              </w:rPr>
              <w:tab/>
            </w:r>
            <w:r w:rsidR="000D08DF" w:rsidRPr="000D08DF">
              <w:rPr>
                <w:webHidden/>
              </w:rPr>
              <w:fldChar w:fldCharType="begin"/>
            </w:r>
            <w:r w:rsidR="000D08DF" w:rsidRPr="000D08DF">
              <w:rPr>
                <w:webHidden/>
              </w:rPr>
              <w:instrText xml:space="preserve"> PAGEREF _Toc408397491 \h </w:instrText>
            </w:r>
            <w:r w:rsidR="000D08DF" w:rsidRPr="000D08DF">
              <w:rPr>
                <w:webHidden/>
              </w:rPr>
            </w:r>
            <w:r w:rsidR="000D08DF" w:rsidRPr="000D08DF">
              <w:rPr>
                <w:webHidden/>
              </w:rPr>
              <w:fldChar w:fldCharType="separate"/>
            </w:r>
            <w:r w:rsidR="00601F84">
              <w:rPr>
                <w:webHidden/>
              </w:rPr>
              <w:t>10</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492" w:history="1">
            <w:r w:rsidR="000D08DF" w:rsidRPr="000D08DF">
              <w:rPr>
                <w:rStyle w:val="Hyperlink"/>
              </w:rPr>
              <w:t>Session 3: Surveillance to Measure Impact and Inform Strategies</w:t>
            </w:r>
            <w:r w:rsidR="000D08DF" w:rsidRPr="000D08DF">
              <w:rPr>
                <w:webHidden/>
              </w:rPr>
              <w:tab/>
            </w:r>
            <w:r w:rsidR="000D08DF" w:rsidRPr="000D08DF">
              <w:rPr>
                <w:webHidden/>
              </w:rPr>
              <w:fldChar w:fldCharType="begin"/>
            </w:r>
            <w:r w:rsidR="000D08DF" w:rsidRPr="000D08DF">
              <w:rPr>
                <w:webHidden/>
              </w:rPr>
              <w:instrText xml:space="preserve"> PAGEREF _Toc408397492 \h </w:instrText>
            </w:r>
            <w:r w:rsidR="000D08DF" w:rsidRPr="000D08DF">
              <w:rPr>
                <w:webHidden/>
              </w:rPr>
            </w:r>
            <w:r w:rsidR="000D08DF" w:rsidRPr="000D08DF">
              <w:rPr>
                <w:webHidden/>
              </w:rPr>
              <w:fldChar w:fldCharType="separate"/>
            </w:r>
            <w:r w:rsidR="00601F84">
              <w:rPr>
                <w:webHidden/>
              </w:rPr>
              <w:t>11</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493" w:history="1">
            <w:r w:rsidR="000D08DF" w:rsidRPr="000D08DF">
              <w:rPr>
                <w:rStyle w:val="Hyperlink"/>
              </w:rPr>
              <w:t>Session 4: Overview of Impact Evaluation and Study Designs to Measure Effectiveness</w:t>
            </w:r>
            <w:r w:rsidR="000D08DF" w:rsidRPr="000D08DF">
              <w:rPr>
                <w:webHidden/>
              </w:rPr>
              <w:tab/>
            </w:r>
            <w:r w:rsidR="000D08DF" w:rsidRPr="000D08DF">
              <w:rPr>
                <w:webHidden/>
              </w:rPr>
              <w:fldChar w:fldCharType="begin"/>
            </w:r>
            <w:r w:rsidR="000D08DF" w:rsidRPr="000D08DF">
              <w:rPr>
                <w:webHidden/>
              </w:rPr>
              <w:instrText xml:space="preserve"> PAGEREF _Toc408397493 \h </w:instrText>
            </w:r>
            <w:r w:rsidR="000D08DF" w:rsidRPr="000D08DF">
              <w:rPr>
                <w:webHidden/>
              </w:rPr>
            </w:r>
            <w:r w:rsidR="000D08DF" w:rsidRPr="000D08DF">
              <w:rPr>
                <w:webHidden/>
              </w:rPr>
              <w:fldChar w:fldCharType="separate"/>
            </w:r>
            <w:r w:rsidR="00601F84">
              <w:rPr>
                <w:webHidden/>
              </w:rPr>
              <w:t>12</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494" w:history="1">
            <w:r w:rsidR="000D08DF" w:rsidRPr="000D08DF">
              <w:rPr>
                <w:rStyle w:val="Hyperlink"/>
              </w:rPr>
              <w:t>Session 5: Economic Analysis and Cost Effectiveness Analysis</w:t>
            </w:r>
            <w:r w:rsidR="000D08DF" w:rsidRPr="000D08DF">
              <w:rPr>
                <w:webHidden/>
              </w:rPr>
              <w:tab/>
            </w:r>
            <w:r w:rsidR="000D08DF" w:rsidRPr="000D08DF">
              <w:rPr>
                <w:webHidden/>
              </w:rPr>
              <w:fldChar w:fldCharType="begin"/>
            </w:r>
            <w:r w:rsidR="000D08DF" w:rsidRPr="000D08DF">
              <w:rPr>
                <w:webHidden/>
              </w:rPr>
              <w:instrText xml:space="preserve"> PAGEREF _Toc408397494 \h </w:instrText>
            </w:r>
            <w:r w:rsidR="000D08DF" w:rsidRPr="000D08DF">
              <w:rPr>
                <w:webHidden/>
              </w:rPr>
            </w:r>
            <w:r w:rsidR="000D08DF" w:rsidRPr="000D08DF">
              <w:rPr>
                <w:webHidden/>
              </w:rPr>
              <w:fldChar w:fldCharType="separate"/>
            </w:r>
            <w:r w:rsidR="00601F84">
              <w:rPr>
                <w:webHidden/>
              </w:rPr>
              <w:t>12</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495" w:history="1">
            <w:r w:rsidR="000D08DF" w:rsidRPr="000D08DF">
              <w:rPr>
                <w:rStyle w:val="Hyperlink"/>
              </w:rPr>
              <w:t>Session 6: Qualitative Health Systems Research</w:t>
            </w:r>
            <w:r w:rsidR="000D08DF" w:rsidRPr="000D08DF">
              <w:rPr>
                <w:webHidden/>
              </w:rPr>
              <w:tab/>
            </w:r>
            <w:r w:rsidR="000D08DF" w:rsidRPr="000D08DF">
              <w:rPr>
                <w:webHidden/>
              </w:rPr>
              <w:fldChar w:fldCharType="begin"/>
            </w:r>
            <w:r w:rsidR="000D08DF" w:rsidRPr="000D08DF">
              <w:rPr>
                <w:webHidden/>
              </w:rPr>
              <w:instrText xml:space="preserve"> PAGEREF _Toc408397495 \h </w:instrText>
            </w:r>
            <w:r w:rsidR="000D08DF" w:rsidRPr="000D08DF">
              <w:rPr>
                <w:webHidden/>
              </w:rPr>
            </w:r>
            <w:r w:rsidR="000D08DF" w:rsidRPr="000D08DF">
              <w:rPr>
                <w:webHidden/>
              </w:rPr>
              <w:fldChar w:fldCharType="separate"/>
            </w:r>
            <w:r w:rsidR="00601F84">
              <w:rPr>
                <w:webHidden/>
              </w:rPr>
              <w:t>13</w:t>
            </w:r>
            <w:r w:rsidR="000D08DF" w:rsidRPr="000D08DF">
              <w:rPr>
                <w:webHidden/>
              </w:rPr>
              <w:fldChar w:fldCharType="end"/>
            </w:r>
          </w:hyperlink>
        </w:p>
        <w:p w:rsidR="003158FA" w:rsidRPr="003158FA" w:rsidRDefault="00E822F8" w:rsidP="003158FA">
          <w:pPr>
            <w:pStyle w:val="TOC2"/>
            <w:rPr>
              <w:rStyle w:val="Hyperlink"/>
              <w:color w:val="auto"/>
              <w:u w:val="none"/>
            </w:rPr>
          </w:pPr>
          <w:hyperlink w:anchor="_Session_7:_Operations" w:history="1">
            <w:r w:rsidR="003158FA" w:rsidRPr="007C36C3">
              <w:rPr>
                <w:rStyle w:val="Hyperlink"/>
              </w:rPr>
              <w:t>Session 7: Operati</w:t>
            </w:r>
            <w:r w:rsidR="00601F84">
              <w:rPr>
                <w:rStyle w:val="Hyperlink"/>
              </w:rPr>
              <w:t>ons R</w:t>
            </w:r>
            <w:r w:rsidR="003158FA" w:rsidRPr="007C36C3">
              <w:rPr>
                <w:rStyle w:val="Hyperlink"/>
              </w:rPr>
              <w:t>esearch as a Contributing Discipline</w:t>
            </w:r>
            <w:r w:rsidR="000D08DF" w:rsidRPr="007C36C3">
              <w:rPr>
                <w:rStyle w:val="Hyperlink"/>
                <w:webHidden/>
              </w:rPr>
              <w:tab/>
            </w:r>
            <w:r w:rsidR="000D08DF" w:rsidRPr="007C36C3">
              <w:rPr>
                <w:rStyle w:val="Hyperlink"/>
                <w:webHidden/>
              </w:rPr>
              <w:fldChar w:fldCharType="begin"/>
            </w:r>
            <w:r w:rsidR="000D08DF" w:rsidRPr="007C36C3">
              <w:rPr>
                <w:rStyle w:val="Hyperlink"/>
                <w:webHidden/>
              </w:rPr>
              <w:instrText xml:space="preserve"> PAGEREF _Toc408397492 \h </w:instrText>
            </w:r>
            <w:r w:rsidR="000D08DF" w:rsidRPr="007C36C3">
              <w:rPr>
                <w:rStyle w:val="Hyperlink"/>
                <w:webHidden/>
              </w:rPr>
            </w:r>
            <w:r w:rsidR="000D08DF" w:rsidRPr="007C36C3">
              <w:rPr>
                <w:rStyle w:val="Hyperlink"/>
                <w:webHidden/>
              </w:rPr>
              <w:fldChar w:fldCharType="separate"/>
            </w:r>
            <w:r w:rsidR="00601F84">
              <w:rPr>
                <w:rStyle w:val="Hyperlink"/>
                <w:webHidden/>
              </w:rPr>
              <w:t>11</w:t>
            </w:r>
            <w:r w:rsidR="000D08DF" w:rsidRPr="007C36C3">
              <w:rPr>
                <w:rStyle w:val="Hyperlink"/>
                <w:webHidden/>
              </w:rPr>
              <w:fldChar w:fldCharType="end"/>
            </w:r>
            <w:r w:rsidR="003158FA" w:rsidRPr="007C36C3">
              <w:rPr>
                <w:rStyle w:val="Hyperlink"/>
                <w:webHidden/>
              </w:rPr>
              <w:t>3</w:t>
            </w:r>
          </w:hyperlink>
        </w:p>
        <w:p w:rsidR="000D08DF" w:rsidRPr="000D08DF" w:rsidRDefault="00E822F8" w:rsidP="003158FA">
          <w:pPr>
            <w:pStyle w:val="TOC2"/>
            <w:rPr>
              <w:rFonts w:eastAsiaTheme="minorEastAsia" w:cstheme="minorBidi"/>
            </w:rPr>
          </w:pPr>
          <w:hyperlink w:anchor="_Toc408397496" w:history="1">
            <w:r w:rsidR="000D08DF" w:rsidRPr="000D08DF">
              <w:rPr>
                <w:rStyle w:val="Hyperlink"/>
              </w:rPr>
              <w:t>Session 8: Case Study: Mental Health Services in Kenya</w:t>
            </w:r>
            <w:r w:rsidR="000D08DF" w:rsidRPr="000D08DF">
              <w:rPr>
                <w:webHidden/>
              </w:rPr>
              <w:tab/>
            </w:r>
            <w:r w:rsidR="000D08DF" w:rsidRPr="000D08DF">
              <w:rPr>
                <w:webHidden/>
              </w:rPr>
              <w:fldChar w:fldCharType="begin"/>
            </w:r>
            <w:r w:rsidR="000D08DF" w:rsidRPr="000D08DF">
              <w:rPr>
                <w:webHidden/>
              </w:rPr>
              <w:instrText xml:space="preserve"> PAGEREF _Toc408397496 \h </w:instrText>
            </w:r>
            <w:r w:rsidR="000D08DF" w:rsidRPr="000D08DF">
              <w:rPr>
                <w:webHidden/>
              </w:rPr>
            </w:r>
            <w:r w:rsidR="000D08DF" w:rsidRPr="000D08DF">
              <w:rPr>
                <w:webHidden/>
              </w:rPr>
              <w:fldChar w:fldCharType="separate"/>
            </w:r>
            <w:r w:rsidR="00601F84">
              <w:rPr>
                <w:webHidden/>
              </w:rPr>
              <w:t>14</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497" w:history="1">
            <w:r w:rsidR="000D08DF" w:rsidRPr="000D08DF">
              <w:rPr>
                <w:rStyle w:val="Hyperlink"/>
              </w:rPr>
              <w:t>Session 9: Quality Improvement as a Management Tool</w:t>
            </w:r>
            <w:r w:rsidR="000D08DF" w:rsidRPr="000D08DF">
              <w:rPr>
                <w:webHidden/>
              </w:rPr>
              <w:tab/>
            </w:r>
            <w:r w:rsidR="000D08DF" w:rsidRPr="000D08DF">
              <w:rPr>
                <w:webHidden/>
              </w:rPr>
              <w:fldChar w:fldCharType="begin"/>
            </w:r>
            <w:r w:rsidR="000D08DF" w:rsidRPr="000D08DF">
              <w:rPr>
                <w:webHidden/>
              </w:rPr>
              <w:instrText xml:space="preserve"> PAGEREF _Toc408397497 \h </w:instrText>
            </w:r>
            <w:r w:rsidR="000D08DF" w:rsidRPr="000D08DF">
              <w:rPr>
                <w:webHidden/>
              </w:rPr>
            </w:r>
            <w:r w:rsidR="000D08DF" w:rsidRPr="000D08DF">
              <w:rPr>
                <w:webHidden/>
              </w:rPr>
              <w:fldChar w:fldCharType="separate"/>
            </w:r>
            <w:r w:rsidR="00601F84">
              <w:rPr>
                <w:webHidden/>
              </w:rPr>
              <w:t>14</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498" w:history="1">
            <w:r w:rsidR="000D08DF" w:rsidRPr="000D08DF">
              <w:rPr>
                <w:rStyle w:val="Hyperlink"/>
              </w:rPr>
              <w:t>Session 10: Case Study: Ebola Preparedness</w:t>
            </w:r>
            <w:r w:rsidR="000D08DF" w:rsidRPr="000D08DF">
              <w:rPr>
                <w:webHidden/>
              </w:rPr>
              <w:tab/>
            </w:r>
            <w:r w:rsidR="000D08DF" w:rsidRPr="000D08DF">
              <w:rPr>
                <w:webHidden/>
              </w:rPr>
              <w:fldChar w:fldCharType="begin"/>
            </w:r>
            <w:r w:rsidR="000D08DF" w:rsidRPr="000D08DF">
              <w:rPr>
                <w:webHidden/>
              </w:rPr>
              <w:instrText xml:space="preserve"> PAGEREF _Toc408397498 \h </w:instrText>
            </w:r>
            <w:r w:rsidR="000D08DF" w:rsidRPr="000D08DF">
              <w:rPr>
                <w:webHidden/>
              </w:rPr>
            </w:r>
            <w:r w:rsidR="000D08DF" w:rsidRPr="000D08DF">
              <w:rPr>
                <w:webHidden/>
              </w:rPr>
              <w:fldChar w:fldCharType="separate"/>
            </w:r>
            <w:r w:rsidR="00601F84">
              <w:rPr>
                <w:webHidden/>
              </w:rPr>
              <w:t>16</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499" w:history="1">
            <w:r w:rsidR="000D08DF" w:rsidRPr="000D08DF">
              <w:rPr>
                <w:rStyle w:val="Hyperlink"/>
              </w:rPr>
              <w:t>Session 11: Stakeholder Analysis and Policy Analysis</w:t>
            </w:r>
            <w:r w:rsidR="000D08DF" w:rsidRPr="000D08DF">
              <w:rPr>
                <w:webHidden/>
              </w:rPr>
              <w:tab/>
            </w:r>
            <w:r w:rsidR="000D08DF" w:rsidRPr="000D08DF">
              <w:rPr>
                <w:webHidden/>
              </w:rPr>
              <w:fldChar w:fldCharType="begin"/>
            </w:r>
            <w:r w:rsidR="000D08DF" w:rsidRPr="000D08DF">
              <w:rPr>
                <w:webHidden/>
              </w:rPr>
              <w:instrText xml:space="preserve"> PAGEREF _Toc408397499 \h </w:instrText>
            </w:r>
            <w:r w:rsidR="000D08DF" w:rsidRPr="000D08DF">
              <w:rPr>
                <w:webHidden/>
              </w:rPr>
            </w:r>
            <w:r w:rsidR="000D08DF" w:rsidRPr="000D08DF">
              <w:rPr>
                <w:webHidden/>
              </w:rPr>
              <w:fldChar w:fldCharType="separate"/>
            </w:r>
            <w:r w:rsidR="00601F84">
              <w:rPr>
                <w:webHidden/>
              </w:rPr>
              <w:t>16</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500" w:history="1">
            <w:r w:rsidR="000D08DF" w:rsidRPr="000D08DF">
              <w:rPr>
                <w:rStyle w:val="Hyperlink"/>
              </w:rPr>
              <w:t>Session 12: Social Marketing and Dissemination Research</w:t>
            </w:r>
            <w:r w:rsidR="000D08DF" w:rsidRPr="000D08DF">
              <w:rPr>
                <w:webHidden/>
              </w:rPr>
              <w:tab/>
            </w:r>
            <w:r w:rsidR="000D08DF" w:rsidRPr="000D08DF">
              <w:rPr>
                <w:webHidden/>
              </w:rPr>
              <w:fldChar w:fldCharType="begin"/>
            </w:r>
            <w:r w:rsidR="000D08DF" w:rsidRPr="000D08DF">
              <w:rPr>
                <w:webHidden/>
              </w:rPr>
              <w:instrText xml:space="preserve"> PAGEREF _Toc408397500 \h </w:instrText>
            </w:r>
            <w:r w:rsidR="000D08DF" w:rsidRPr="000D08DF">
              <w:rPr>
                <w:webHidden/>
              </w:rPr>
            </w:r>
            <w:r w:rsidR="000D08DF" w:rsidRPr="000D08DF">
              <w:rPr>
                <w:webHidden/>
              </w:rPr>
              <w:fldChar w:fldCharType="separate"/>
            </w:r>
            <w:r w:rsidR="00601F84">
              <w:rPr>
                <w:webHidden/>
              </w:rPr>
              <w:t>17</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501" w:history="1">
            <w:r w:rsidR="000D08DF" w:rsidRPr="000D08DF">
              <w:rPr>
                <w:rStyle w:val="Hyperlink"/>
              </w:rPr>
              <w:t>Session 13: Case Study: Improving Access and Quality of ANC and Delivery Services</w:t>
            </w:r>
            <w:r w:rsidR="000D08DF" w:rsidRPr="000D08DF">
              <w:rPr>
                <w:webHidden/>
              </w:rPr>
              <w:tab/>
            </w:r>
            <w:r w:rsidR="000D08DF" w:rsidRPr="000D08DF">
              <w:rPr>
                <w:webHidden/>
              </w:rPr>
              <w:fldChar w:fldCharType="begin"/>
            </w:r>
            <w:r w:rsidR="000D08DF" w:rsidRPr="000D08DF">
              <w:rPr>
                <w:webHidden/>
              </w:rPr>
              <w:instrText xml:space="preserve"> PAGEREF _Toc408397501 \h </w:instrText>
            </w:r>
            <w:r w:rsidR="000D08DF" w:rsidRPr="000D08DF">
              <w:rPr>
                <w:webHidden/>
              </w:rPr>
            </w:r>
            <w:r w:rsidR="000D08DF" w:rsidRPr="000D08DF">
              <w:rPr>
                <w:webHidden/>
              </w:rPr>
              <w:fldChar w:fldCharType="separate"/>
            </w:r>
            <w:r w:rsidR="00601F84">
              <w:rPr>
                <w:webHidden/>
              </w:rPr>
              <w:t>17</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502" w:history="1">
            <w:r w:rsidR="000D08DF" w:rsidRPr="000D08DF">
              <w:rPr>
                <w:rStyle w:val="Hyperlink"/>
              </w:rPr>
              <w:t>Session 14: Case Study: Male Circumcision for HIV Prevention in Kenya</w:t>
            </w:r>
            <w:r w:rsidR="000D08DF" w:rsidRPr="000D08DF">
              <w:rPr>
                <w:webHidden/>
              </w:rPr>
              <w:tab/>
            </w:r>
            <w:r w:rsidR="000D08DF" w:rsidRPr="000D08DF">
              <w:rPr>
                <w:webHidden/>
              </w:rPr>
              <w:fldChar w:fldCharType="begin"/>
            </w:r>
            <w:r w:rsidR="000D08DF" w:rsidRPr="000D08DF">
              <w:rPr>
                <w:webHidden/>
              </w:rPr>
              <w:instrText xml:space="preserve"> PAGEREF _Toc408397502 \h </w:instrText>
            </w:r>
            <w:r w:rsidR="000D08DF" w:rsidRPr="000D08DF">
              <w:rPr>
                <w:webHidden/>
              </w:rPr>
            </w:r>
            <w:r w:rsidR="000D08DF" w:rsidRPr="000D08DF">
              <w:rPr>
                <w:webHidden/>
              </w:rPr>
              <w:fldChar w:fldCharType="separate"/>
            </w:r>
            <w:r w:rsidR="00601F84">
              <w:rPr>
                <w:webHidden/>
              </w:rPr>
              <w:t>18</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503" w:history="1">
            <w:r w:rsidR="000D08DF" w:rsidRPr="000D08DF">
              <w:rPr>
                <w:rStyle w:val="Hyperlink"/>
              </w:rPr>
              <w:t>Session 15: Case Study: HPV Vaccine Introduction for Cervical Cancer Prevention in Kenya</w:t>
            </w:r>
            <w:r w:rsidR="000D08DF" w:rsidRPr="000D08DF">
              <w:rPr>
                <w:webHidden/>
              </w:rPr>
              <w:tab/>
            </w:r>
            <w:r w:rsidR="000D08DF" w:rsidRPr="000D08DF">
              <w:rPr>
                <w:webHidden/>
              </w:rPr>
              <w:fldChar w:fldCharType="begin"/>
            </w:r>
            <w:r w:rsidR="000D08DF" w:rsidRPr="000D08DF">
              <w:rPr>
                <w:webHidden/>
              </w:rPr>
              <w:instrText xml:space="preserve"> PAGEREF _Toc408397503 \h </w:instrText>
            </w:r>
            <w:r w:rsidR="000D08DF" w:rsidRPr="000D08DF">
              <w:rPr>
                <w:webHidden/>
              </w:rPr>
            </w:r>
            <w:r w:rsidR="000D08DF" w:rsidRPr="000D08DF">
              <w:rPr>
                <w:webHidden/>
              </w:rPr>
              <w:fldChar w:fldCharType="separate"/>
            </w:r>
            <w:r w:rsidR="00601F84">
              <w:rPr>
                <w:webHidden/>
              </w:rPr>
              <w:t>19</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504" w:history="1">
            <w:r w:rsidR="000D08DF" w:rsidRPr="000D08DF">
              <w:rPr>
                <w:rStyle w:val="Hyperlink"/>
              </w:rPr>
              <w:t>Session 16: Programming to Manage Malnutrition</w:t>
            </w:r>
            <w:r w:rsidR="000D08DF" w:rsidRPr="000D08DF">
              <w:rPr>
                <w:webHidden/>
              </w:rPr>
              <w:tab/>
            </w:r>
            <w:r w:rsidR="000D08DF" w:rsidRPr="000D08DF">
              <w:rPr>
                <w:webHidden/>
              </w:rPr>
              <w:fldChar w:fldCharType="begin"/>
            </w:r>
            <w:r w:rsidR="000D08DF" w:rsidRPr="000D08DF">
              <w:rPr>
                <w:webHidden/>
              </w:rPr>
              <w:instrText xml:space="preserve"> PAGEREF _Toc408397504 \h </w:instrText>
            </w:r>
            <w:r w:rsidR="000D08DF" w:rsidRPr="000D08DF">
              <w:rPr>
                <w:webHidden/>
              </w:rPr>
            </w:r>
            <w:r w:rsidR="000D08DF" w:rsidRPr="000D08DF">
              <w:rPr>
                <w:webHidden/>
              </w:rPr>
              <w:fldChar w:fldCharType="separate"/>
            </w:r>
            <w:r w:rsidR="00601F84">
              <w:rPr>
                <w:webHidden/>
              </w:rPr>
              <w:t>19</w:t>
            </w:r>
            <w:r w:rsidR="000D08DF" w:rsidRPr="000D08DF">
              <w:rPr>
                <w:webHidden/>
              </w:rPr>
              <w:fldChar w:fldCharType="end"/>
            </w:r>
          </w:hyperlink>
        </w:p>
        <w:p w:rsidR="000D08DF" w:rsidRPr="000D08DF" w:rsidRDefault="00E822F8" w:rsidP="003158FA">
          <w:pPr>
            <w:pStyle w:val="TOC2"/>
            <w:rPr>
              <w:rFonts w:eastAsiaTheme="minorEastAsia" w:cstheme="minorBidi"/>
            </w:rPr>
          </w:pPr>
          <w:hyperlink w:anchor="_Toc408397505" w:history="1">
            <w:r w:rsidR="000D08DF" w:rsidRPr="000D08DF">
              <w:rPr>
                <w:rStyle w:val="Hyperlink"/>
              </w:rPr>
              <w:t>Session 17: Course Synthesis</w:t>
            </w:r>
            <w:r w:rsidR="000D08DF" w:rsidRPr="000D08DF">
              <w:rPr>
                <w:webHidden/>
              </w:rPr>
              <w:tab/>
            </w:r>
            <w:r w:rsidR="000D08DF" w:rsidRPr="000D08DF">
              <w:rPr>
                <w:webHidden/>
              </w:rPr>
              <w:fldChar w:fldCharType="begin"/>
            </w:r>
            <w:r w:rsidR="000D08DF" w:rsidRPr="000D08DF">
              <w:rPr>
                <w:webHidden/>
              </w:rPr>
              <w:instrText xml:space="preserve"> PAGEREF _Toc408397505 \h </w:instrText>
            </w:r>
            <w:r w:rsidR="000D08DF" w:rsidRPr="000D08DF">
              <w:rPr>
                <w:webHidden/>
              </w:rPr>
            </w:r>
            <w:r w:rsidR="000D08DF" w:rsidRPr="000D08DF">
              <w:rPr>
                <w:webHidden/>
              </w:rPr>
              <w:fldChar w:fldCharType="separate"/>
            </w:r>
            <w:r w:rsidR="00601F84">
              <w:rPr>
                <w:webHidden/>
              </w:rPr>
              <w:t>20</w:t>
            </w:r>
            <w:r w:rsidR="000D08DF" w:rsidRPr="000D08DF">
              <w:rPr>
                <w:webHidden/>
              </w:rPr>
              <w:fldChar w:fldCharType="end"/>
            </w:r>
          </w:hyperlink>
        </w:p>
        <w:p w:rsidR="000D08DF" w:rsidRPr="000D08DF" w:rsidRDefault="00E822F8">
          <w:pPr>
            <w:pStyle w:val="TOC1"/>
            <w:tabs>
              <w:tab w:val="right" w:leader="dot" w:pos="9017"/>
            </w:tabs>
            <w:rPr>
              <w:rFonts w:asciiTheme="minorHAnsi" w:eastAsiaTheme="minorEastAsia" w:hAnsiTheme="minorHAnsi" w:cstheme="minorBidi"/>
              <w:noProof/>
            </w:rPr>
          </w:pPr>
          <w:hyperlink w:anchor="_Toc408397506" w:history="1">
            <w:r w:rsidR="000D08DF" w:rsidRPr="000D08DF">
              <w:rPr>
                <w:rStyle w:val="Hyperlink"/>
                <w:rFonts w:asciiTheme="minorHAnsi" w:hAnsiTheme="minorHAnsi"/>
                <w:noProof/>
              </w:rPr>
              <w:t>APPENDIX 1: Pre-course Questions</w:t>
            </w:r>
            <w:r w:rsidR="000D08DF" w:rsidRPr="000D08DF">
              <w:rPr>
                <w:rFonts w:asciiTheme="minorHAnsi" w:hAnsiTheme="minorHAnsi"/>
                <w:noProof/>
                <w:webHidden/>
              </w:rPr>
              <w:tab/>
            </w:r>
            <w:r w:rsidR="000D08DF" w:rsidRPr="000D08DF">
              <w:rPr>
                <w:rFonts w:asciiTheme="minorHAnsi" w:hAnsiTheme="minorHAnsi"/>
                <w:noProof/>
                <w:webHidden/>
              </w:rPr>
              <w:fldChar w:fldCharType="begin"/>
            </w:r>
            <w:r w:rsidR="000D08DF" w:rsidRPr="000D08DF">
              <w:rPr>
                <w:rFonts w:asciiTheme="minorHAnsi" w:hAnsiTheme="minorHAnsi"/>
                <w:noProof/>
                <w:webHidden/>
              </w:rPr>
              <w:instrText xml:space="preserve"> PAGEREF _Toc408397506 \h </w:instrText>
            </w:r>
            <w:r w:rsidR="000D08DF" w:rsidRPr="000D08DF">
              <w:rPr>
                <w:rFonts w:asciiTheme="minorHAnsi" w:hAnsiTheme="minorHAnsi"/>
                <w:noProof/>
                <w:webHidden/>
              </w:rPr>
            </w:r>
            <w:r w:rsidR="000D08DF" w:rsidRPr="000D08DF">
              <w:rPr>
                <w:rFonts w:asciiTheme="minorHAnsi" w:hAnsiTheme="minorHAnsi"/>
                <w:noProof/>
                <w:webHidden/>
              </w:rPr>
              <w:fldChar w:fldCharType="separate"/>
            </w:r>
            <w:r w:rsidR="00601F84">
              <w:rPr>
                <w:rFonts w:asciiTheme="minorHAnsi" w:hAnsiTheme="minorHAnsi"/>
                <w:noProof/>
                <w:webHidden/>
              </w:rPr>
              <w:t>21</w:t>
            </w:r>
            <w:r w:rsidR="000D08DF" w:rsidRPr="000D08DF">
              <w:rPr>
                <w:rFonts w:asciiTheme="minorHAnsi" w:hAnsiTheme="minorHAnsi"/>
                <w:noProof/>
                <w:webHidden/>
              </w:rPr>
              <w:fldChar w:fldCharType="end"/>
            </w:r>
          </w:hyperlink>
        </w:p>
        <w:p w:rsidR="000D08DF" w:rsidRPr="000D08DF" w:rsidRDefault="00E822F8">
          <w:pPr>
            <w:pStyle w:val="TOC1"/>
            <w:tabs>
              <w:tab w:val="right" w:leader="dot" w:pos="9017"/>
            </w:tabs>
            <w:rPr>
              <w:rFonts w:asciiTheme="minorHAnsi" w:eastAsiaTheme="minorEastAsia" w:hAnsiTheme="minorHAnsi" w:cstheme="minorBidi"/>
              <w:noProof/>
            </w:rPr>
          </w:pPr>
          <w:hyperlink w:anchor="_Toc408397507" w:history="1">
            <w:r w:rsidR="000D08DF" w:rsidRPr="000D08DF">
              <w:rPr>
                <w:rStyle w:val="Hyperlink"/>
                <w:rFonts w:asciiTheme="minorHAnsi" w:hAnsiTheme="minorHAnsi"/>
                <w:noProof/>
                <w:lang w:val="en-GB"/>
              </w:rPr>
              <w:t>APPENDIX 2: Lecturer Bios</w:t>
            </w:r>
            <w:r w:rsidR="000D08DF" w:rsidRPr="000D08DF">
              <w:rPr>
                <w:rFonts w:asciiTheme="minorHAnsi" w:hAnsiTheme="minorHAnsi"/>
                <w:noProof/>
                <w:webHidden/>
              </w:rPr>
              <w:tab/>
            </w:r>
            <w:r w:rsidR="000D08DF" w:rsidRPr="000D08DF">
              <w:rPr>
                <w:rFonts w:asciiTheme="minorHAnsi" w:hAnsiTheme="minorHAnsi"/>
                <w:noProof/>
                <w:webHidden/>
              </w:rPr>
              <w:fldChar w:fldCharType="begin"/>
            </w:r>
            <w:r w:rsidR="000D08DF" w:rsidRPr="000D08DF">
              <w:rPr>
                <w:rFonts w:asciiTheme="minorHAnsi" w:hAnsiTheme="minorHAnsi"/>
                <w:noProof/>
                <w:webHidden/>
              </w:rPr>
              <w:instrText xml:space="preserve"> PAGEREF _Toc408397507 \h </w:instrText>
            </w:r>
            <w:r w:rsidR="000D08DF" w:rsidRPr="000D08DF">
              <w:rPr>
                <w:rFonts w:asciiTheme="minorHAnsi" w:hAnsiTheme="minorHAnsi"/>
                <w:noProof/>
                <w:webHidden/>
              </w:rPr>
            </w:r>
            <w:r w:rsidR="000D08DF" w:rsidRPr="000D08DF">
              <w:rPr>
                <w:rFonts w:asciiTheme="minorHAnsi" w:hAnsiTheme="minorHAnsi"/>
                <w:noProof/>
                <w:webHidden/>
              </w:rPr>
              <w:fldChar w:fldCharType="separate"/>
            </w:r>
            <w:r w:rsidR="00601F84">
              <w:rPr>
                <w:rFonts w:asciiTheme="minorHAnsi" w:hAnsiTheme="minorHAnsi"/>
                <w:noProof/>
                <w:webHidden/>
              </w:rPr>
              <w:t>22</w:t>
            </w:r>
            <w:r w:rsidR="000D08DF" w:rsidRPr="000D08DF">
              <w:rPr>
                <w:rFonts w:asciiTheme="minorHAnsi" w:hAnsiTheme="minorHAnsi"/>
                <w:noProof/>
                <w:webHidden/>
              </w:rPr>
              <w:fldChar w:fldCharType="end"/>
            </w:r>
          </w:hyperlink>
        </w:p>
        <w:p w:rsidR="000D08DF" w:rsidRPr="000D08DF" w:rsidRDefault="00E822F8">
          <w:pPr>
            <w:pStyle w:val="TOC1"/>
            <w:tabs>
              <w:tab w:val="right" w:leader="dot" w:pos="9017"/>
            </w:tabs>
            <w:rPr>
              <w:rFonts w:asciiTheme="minorHAnsi" w:eastAsiaTheme="minorEastAsia" w:hAnsiTheme="minorHAnsi" w:cstheme="minorBidi"/>
              <w:noProof/>
            </w:rPr>
          </w:pPr>
          <w:hyperlink w:anchor="_Toc408397508" w:history="1">
            <w:r w:rsidR="000D08DF" w:rsidRPr="000D08DF">
              <w:rPr>
                <w:rStyle w:val="Hyperlink"/>
                <w:rFonts w:asciiTheme="minorHAnsi" w:hAnsiTheme="minorHAnsi"/>
                <w:noProof/>
                <w:lang w:val="en-GB"/>
              </w:rPr>
              <w:t>APPENDIX 3: Bibliography</w:t>
            </w:r>
            <w:r w:rsidR="000D08DF" w:rsidRPr="000D08DF">
              <w:rPr>
                <w:rFonts w:asciiTheme="minorHAnsi" w:hAnsiTheme="minorHAnsi"/>
                <w:noProof/>
                <w:webHidden/>
              </w:rPr>
              <w:tab/>
            </w:r>
            <w:r w:rsidR="000D08DF" w:rsidRPr="000D08DF">
              <w:rPr>
                <w:rFonts w:asciiTheme="minorHAnsi" w:hAnsiTheme="minorHAnsi"/>
                <w:noProof/>
                <w:webHidden/>
              </w:rPr>
              <w:fldChar w:fldCharType="begin"/>
            </w:r>
            <w:r w:rsidR="000D08DF" w:rsidRPr="000D08DF">
              <w:rPr>
                <w:rFonts w:asciiTheme="minorHAnsi" w:hAnsiTheme="minorHAnsi"/>
                <w:noProof/>
                <w:webHidden/>
              </w:rPr>
              <w:instrText xml:space="preserve"> PAGEREF _Toc408397508 \h </w:instrText>
            </w:r>
            <w:r w:rsidR="000D08DF" w:rsidRPr="000D08DF">
              <w:rPr>
                <w:rFonts w:asciiTheme="minorHAnsi" w:hAnsiTheme="minorHAnsi"/>
                <w:noProof/>
                <w:webHidden/>
              </w:rPr>
            </w:r>
            <w:r w:rsidR="000D08DF" w:rsidRPr="000D08DF">
              <w:rPr>
                <w:rFonts w:asciiTheme="minorHAnsi" w:hAnsiTheme="minorHAnsi"/>
                <w:noProof/>
                <w:webHidden/>
              </w:rPr>
              <w:fldChar w:fldCharType="separate"/>
            </w:r>
            <w:r w:rsidR="00601F84">
              <w:rPr>
                <w:rFonts w:asciiTheme="minorHAnsi" w:hAnsiTheme="minorHAnsi"/>
                <w:noProof/>
                <w:webHidden/>
              </w:rPr>
              <w:t>29</w:t>
            </w:r>
            <w:r w:rsidR="000D08DF" w:rsidRPr="000D08DF">
              <w:rPr>
                <w:rFonts w:asciiTheme="minorHAnsi" w:hAnsiTheme="minorHAnsi"/>
                <w:noProof/>
                <w:webHidden/>
              </w:rPr>
              <w:fldChar w:fldCharType="end"/>
            </w:r>
          </w:hyperlink>
        </w:p>
        <w:p w:rsidR="000D08DF" w:rsidRDefault="00E822F8">
          <w:pPr>
            <w:pStyle w:val="TOC1"/>
            <w:tabs>
              <w:tab w:val="right" w:leader="dot" w:pos="9017"/>
            </w:tabs>
            <w:rPr>
              <w:rFonts w:asciiTheme="minorHAnsi" w:eastAsiaTheme="minorEastAsia" w:hAnsiTheme="minorHAnsi" w:cstheme="minorBidi"/>
              <w:noProof/>
            </w:rPr>
          </w:pPr>
          <w:hyperlink w:anchor="_Toc408397509" w:history="1">
            <w:r w:rsidR="000D08DF" w:rsidRPr="000D08DF">
              <w:rPr>
                <w:rStyle w:val="Hyperlink"/>
                <w:rFonts w:asciiTheme="minorHAnsi" w:hAnsiTheme="minorHAnsi"/>
                <w:noProof/>
              </w:rPr>
              <w:t>NOTES</w:t>
            </w:r>
            <w:r w:rsidR="000D08DF" w:rsidRPr="000D08DF">
              <w:rPr>
                <w:rFonts w:asciiTheme="minorHAnsi" w:hAnsiTheme="minorHAnsi"/>
                <w:noProof/>
                <w:webHidden/>
              </w:rPr>
              <w:tab/>
            </w:r>
            <w:r w:rsidR="000D08DF" w:rsidRPr="000D08DF">
              <w:rPr>
                <w:rFonts w:asciiTheme="minorHAnsi" w:hAnsiTheme="minorHAnsi"/>
                <w:noProof/>
                <w:webHidden/>
              </w:rPr>
              <w:fldChar w:fldCharType="begin"/>
            </w:r>
            <w:r w:rsidR="000D08DF" w:rsidRPr="000D08DF">
              <w:rPr>
                <w:rFonts w:asciiTheme="minorHAnsi" w:hAnsiTheme="minorHAnsi"/>
                <w:noProof/>
                <w:webHidden/>
              </w:rPr>
              <w:instrText xml:space="preserve"> PAGEREF _Toc408397509 \h </w:instrText>
            </w:r>
            <w:r w:rsidR="000D08DF" w:rsidRPr="000D08DF">
              <w:rPr>
                <w:rFonts w:asciiTheme="minorHAnsi" w:hAnsiTheme="minorHAnsi"/>
                <w:noProof/>
                <w:webHidden/>
              </w:rPr>
            </w:r>
            <w:r w:rsidR="000D08DF" w:rsidRPr="000D08DF">
              <w:rPr>
                <w:rFonts w:asciiTheme="minorHAnsi" w:hAnsiTheme="minorHAnsi"/>
                <w:noProof/>
                <w:webHidden/>
              </w:rPr>
              <w:fldChar w:fldCharType="separate"/>
            </w:r>
            <w:r w:rsidR="00601F84">
              <w:rPr>
                <w:rFonts w:asciiTheme="minorHAnsi" w:hAnsiTheme="minorHAnsi"/>
                <w:noProof/>
                <w:webHidden/>
              </w:rPr>
              <w:t>35</w:t>
            </w:r>
            <w:r w:rsidR="000D08DF" w:rsidRPr="000D08DF">
              <w:rPr>
                <w:rFonts w:asciiTheme="minorHAnsi" w:hAnsiTheme="minorHAnsi"/>
                <w:noProof/>
                <w:webHidden/>
              </w:rPr>
              <w:fldChar w:fldCharType="end"/>
            </w:r>
          </w:hyperlink>
        </w:p>
        <w:p w:rsidR="00C05A9A" w:rsidRDefault="00EB408D">
          <w:r>
            <w:rPr>
              <w:b/>
              <w:bCs/>
              <w:noProof/>
            </w:rPr>
            <w:fldChar w:fldCharType="end"/>
          </w:r>
        </w:p>
      </w:sdtContent>
    </w:sdt>
    <w:p w:rsidR="00964DBB" w:rsidRDefault="00964DBB"/>
    <w:p w:rsidR="004A670E" w:rsidRPr="00964DBB" w:rsidRDefault="00964DBB" w:rsidP="00964DBB">
      <w:pPr>
        <w:pStyle w:val="TOCHeading"/>
        <w:jc w:val="center"/>
        <w:rPr>
          <w:rFonts w:asciiTheme="majorHAnsi" w:hAnsiTheme="majorHAnsi"/>
          <w:color w:val="auto"/>
        </w:rPr>
      </w:pPr>
      <w:r>
        <w:rPr>
          <w:color w:val="auto"/>
        </w:rPr>
        <w:br w:type="page"/>
      </w:r>
      <w:bookmarkStart w:id="0" w:name="_Toc343778364"/>
      <w:bookmarkStart w:id="1" w:name="CourseOverview"/>
      <w:r w:rsidRPr="00964DBB">
        <w:rPr>
          <w:rFonts w:asciiTheme="majorHAnsi" w:hAnsiTheme="majorHAnsi"/>
          <w:color w:val="auto"/>
          <w:lang w:val="en-GB"/>
        </w:rPr>
        <w:lastRenderedPageBreak/>
        <w:t>C</w:t>
      </w:r>
      <w:r w:rsidR="004A670E" w:rsidRPr="00964DBB">
        <w:rPr>
          <w:rFonts w:asciiTheme="majorHAnsi" w:hAnsiTheme="majorHAnsi"/>
          <w:color w:val="auto"/>
        </w:rPr>
        <w:t>OURSE OVERVIEW</w:t>
      </w:r>
      <w:bookmarkEnd w:id="0"/>
    </w:p>
    <w:bookmarkEnd w:id="1"/>
    <w:p w:rsidR="004A670E" w:rsidRPr="000C787E" w:rsidRDefault="004A670E" w:rsidP="009D1000">
      <w:pPr>
        <w:rPr>
          <w:rFonts w:eastAsia="Arial"/>
        </w:rPr>
      </w:pPr>
    </w:p>
    <w:p w:rsidR="00F233A2" w:rsidRPr="000C787E" w:rsidRDefault="00F233A2" w:rsidP="009D1000">
      <w:pPr>
        <w:rPr>
          <w:rFonts w:eastAsia="Arial"/>
          <w:b/>
          <w:bCs/>
        </w:rPr>
      </w:pPr>
      <w:r w:rsidRPr="000C787E">
        <w:rPr>
          <w:rFonts w:eastAsia="Arial"/>
        </w:rPr>
        <w:t xml:space="preserve">The past several decades have witnessed remarkable advances in medical science with the discovery of new drugs, vaccines, and diagnostic tools that have the capacity to lead to substantial improvements in global health. However, the translation of research findings into practice has </w:t>
      </w:r>
      <w:r w:rsidR="006D7F9F" w:rsidRPr="000C787E">
        <w:rPr>
          <w:rFonts w:eastAsia="Arial"/>
        </w:rPr>
        <w:t xml:space="preserve">often </w:t>
      </w:r>
      <w:r w:rsidRPr="000C787E">
        <w:rPr>
          <w:rFonts w:eastAsia="Arial"/>
        </w:rPr>
        <w:t>been slow and uneven</w:t>
      </w:r>
      <w:r w:rsidR="00EE3BC8" w:rsidRPr="000C787E">
        <w:rPr>
          <w:rFonts w:eastAsia="Arial"/>
        </w:rPr>
        <w:t>,</w:t>
      </w:r>
      <w:r w:rsidR="006D7F9F" w:rsidRPr="000C787E">
        <w:rPr>
          <w:rFonts w:eastAsia="Arial"/>
        </w:rPr>
        <w:t xml:space="preserve"> with regional variations</w:t>
      </w:r>
      <w:r w:rsidRPr="000C787E">
        <w:rPr>
          <w:rFonts w:eastAsia="Arial"/>
        </w:rPr>
        <w:t>. As a result, many of the solutions to health problems are not applied</w:t>
      </w:r>
      <w:r w:rsidR="006D7F9F" w:rsidRPr="000C787E">
        <w:rPr>
          <w:rFonts w:eastAsia="Arial"/>
        </w:rPr>
        <w:t xml:space="preserve"> in </w:t>
      </w:r>
      <w:r w:rsidR="00EE3BC8" w:rsidRPr="000C787E">
        <w:rPr>
          <w:rFonts w:eastAsia="Arial"/>
        </w:rPr>
        <w:t xml:space="preserve">a </w:t>
      </w:r>
      <w:r w:rsidR="006D7F9F" w:rsidRPr="000C787E">
        <w:rPr>
          <w:rFonts w:eastAsia="Arial"/>
        </w:rPr>
        <w:t>time</w:t>
      </w:r>
      <w:r w:rsidR="00EE3BC8" w:rsidRPr="000C787E">
        <w:rPr>
          <w:rFonts w:eastAsia="Arial"/>
        </w:rPr>
        <w:t>ly fashion</w:t>
      </w:r>
      <w:r w:rsidRPr="000C787E">
        <w:rPr>
          <w:rFonts w:eastAsia="Arial"/>
        </w:rPr>
        <w:t>, creating a widening gap between what is known</w:t>
      </w:r>
      <w:r w:rsidR="006D7F9F" w:rsidRPr="000C787E">
        <w:rPr>
          <w:rFonts w:eastAsia="Arial"/>
        </w:rPr>
        <w:t xml:space="preserve"> to work</w:t>
      </w:r>
      <w:r w:rsidRPr="000C787E">
        <w:rPr>
          <w:rFonts w:eastAsia="Arial"/>
        </w:rPr>
        <w:t xml:space="preserve"> and what is done in practice (</w:t>
      </w:r>
      <w:r w:rsidR="006D7F9F" w:rsidRPr="000C787E">
        <w:rPr>
          <w:rFonts w:eastAsia="Arial"/>
        </w:rPr>
        <w:t xml:space="preserve">referred to by the World Health Organization </w:t>
      </w:r>
      <w:r w:rsidRPr="000C787E">
        <w:rPr>
          <w:rFonts w:eastAsia="Arial"/>
        </w:rPr>
        <w:t xml:space="preserve">as the “know-do gap”).  Implementation science has the potential to reduce this gap by applying systematic research and evaluation approaches to identify and address the barriers to effective replication and scale-up of evidence-based interventions in local settings.  This training module provides an introduction to the emerging field of implementation science by outlining various methods that can be applied to improve implementation (including applied engineering, management tools, health systems and policy research), and </w:t>
      </w:r>
      <w:r w:rsidR="00EE3BC8" w:rsidRPr="000C787E">
        <w:rPr>
          <w:rFonts w:eastAsia="Arial"/>
        </w:rPr>
        <w:t>through experiential</w:t>
      </w:r>
      <w:r w:rsidRPr="000C787E">
        <w:rPr>
          <w:rFonts w:eastAsia="Arial"/>
        </w:rPr>
        <w:t xml:space="preserve"> case studies from global health leaders.  </w:t>
      </w:r>
    </w:p>
    <w:p w:rsidR="00F233A2" w:rsidRPr="000C787E" w:rsidRDefault="00F233A2">
      <w:pPr>
        <w:rPr>
          <w:rFonts w:eastAsia="Arial"/>
        </w:rPr>
      </w:pPr>
    </w:p>
    <w:p w:rsidR="004A670E" w:rsidRPr="00652B55" w:rsidRDefault="004A670E" w:rsidP="00984F6A">
      <w:pPr>
        <w:pStyle w:val="Heading1"/>
        <w:jc w:val="center"/>
        <w:rPr>
          <w:rFonts w:ascii="Cambria" w:hAnsi="Cambria"/>
          <w:sz w:val="28"/>
          <w:szCs w:val="28"/>
        </w:rPr>
      </w:pPr>
      <w:bookmarkStart w:id="2" w:name="_Toc334438446"/>
      <w:bookmarkStart w:id="3" w:name="_Toc343778260"/>
      <w:bookmarkStart w:id="4" w:name="_Toc343778365"/>
      <w:bookmarkStart w:id="5" w:name="_Toc408397486"/>
      <w:r w:rsidRPr="00652B55">
        <w:rPr>
          <w:rFonts w:ascii="Cambria" w:hAnsi="Cambria"/>
          <w:sz w:val="28"/>
          <w:szCs w:val="28"/>
        </w:rPr>
        <w:t>COURSE LEARNING OBJECTIVES</w:t>
      </w:r>
      <w:bookmarkEnd w:id="2"/>
      <w:bookmarkEnd w:id="3"/>
      <w:bookmarkEnd w:id="4"/>
      <w:bookmarkEnd w:id="5"/>
    </w:p>
    <w:p w:rsidR="004A670E" w:rsidRPr="000C787E" w:rsidRDefault="004A670E">
      <w:pPr>
        <w:rPr>
          <w:rFonts w:eastAsia="Arial"/>
        </w:rPr>
      </w:pPr>
    </w:p>
    <w:p w:rsidR="00F233A2" w:rsidRPr="000C787E" w:rsidRDefault="00F233A2">
      <w:pPr>
        <w:rPr>
          <w:rFonts w:eastAsia="Arial"/>
          <w:b/>
          <w:bCs/>
        </w:rPr>
      </w:pPr>
      <w:r w:rsidRPr="000C787E">
        <w:rPr>
          <w:rFonts w:eastAsia="Arial"/>
        </w:rPr>
        <w:t>This module explores the current literature on implementation science; introduces strategies for using innovative scientific methods and tools of diverse disciplines to understand and overcome impediments to implementation and facilitate scale-up; and uses case studies to identify and contextualize implementation successes and failures. At the end of this module, the student should be able to:</w:t>
      </w:r>
    </w:p>
    <w:p w:rsidR="00F233A2" w:rsidRPr="000C787E" w:rsidRDefault="00F233A2">
      <w:pPr>
        <w:rPr>
          <w:rFonts w:eastAsia="Arial"/>
        </w:rPr>
      </w:pPr>
    </w:p>
    <w:p w:rsidR="00F233A2" w:rsidRPr="000C787E" w:rsidRDefault="00F233A2">
      <w:pPr>
        <w:numPr>
          <w:ilvl w:val="0"/>
          <w:numId w:val="1"/>
        </w:numPr>
        <w:ind w:hanging="360"/>
        <w:rPr>
          <w:rFonts w:eastAsia="Arial"/>
        </w:rPr>
      </w:pPr>
      <w:r w:rsidRPr="000C787E">
        <w:rPr>
          <w:rFonts w:eastAsia="Arial"/>
        </w:rPr>
        <w:t>Identify the major factors that limit the translation of efficacy trials to effective health programs, and describe the role of complementary research methods in the development of evidence-based health programs and policies.</w:t>
      </w:r>
    </w:p>
    <w:p w:rsidR="00F233A2" w:rsidRPr="000C787E" w:rsidRDefault="00F233A2">
      <w:pPr>
        <w:numPr>
          <w:ilvl w:val="0"/>
          <w:numId w:val="1"/>
        </w:numPr>
        <w:ind w:hanging="360"/>
        <w:rPr>
          <w:rFonts w:eastAsia="Arial"/>
        </w:rPr>
      </w:pPr>
      <w:r w:rsidRPr="000C787E">
        <w:rPr>
          <w:rFonts w:eastAsia="Arial"/>
        </w:rPr>
        <w:t>Explain appropriate research and evaluation methods to overcome implementation</w:t>
      </w:r>
      <w:r w:rsidR="000F34E4" w:rsidRPr="000C787E">
        <w:rPr>
          <w:rFonts w:eastAsia="Arial"/>
        </w:rPr>
        <w:t xml:space="preserve"> impediments </w:t>
      </w:r>
      <w:r w:rsidRPr="000C787E">
        <w:rPr>
          <w:rFonts w:eastAsia="Arial"/>
        </w:rPr>
        <w:t>and facilitate timely scale-up of proven interventions with high levels of fidelity and effectiveness.</w:t>
      </w:r>
    </w:p>
    <w:p w:rsidR="00F233A2" w:rsidRPr="000C787E" w:rsidRDefault="00F233A2">
      <w:pPr>
        <w:numPr>
          <w:ilvl w:val="0"/>
          <w:numId w:val="1"/>
        </w:numPr>
        <w:ind w:hanging="360"/>
        <w:rPr>
          <w:rFonts w:eastAsia="Arial"/>
        </w:rPr>
      </w:pPr>
      <w:r w:rsidRPr="000C787E">
        <w:rPr>
          <w:rFonts w:eastAsia="Arial"/>
        </w:rPr>
        <w:t xml:space="preserve">Contextualize and explain real-world examples in which sound interventions failed or succeeded. </w:t>
      </w:r>
    </w:p>
    <w:p w:rsidR="00F233A2" w:rsidRPr="000C787E" w:rsidRDefault="00F233A2">
      <w:pPr>
        <w:numPr>
          <w:ilvl w:val="0"/>
          <w:numId w:val="1"/>
        </w:numPr>
        <w:ind w:hanging="360"/>
        <w:rPr>
          <w:rFonts w:eastAsia="Arial"/>
        </w:rPr>
      </w:pPr>
      <w:r w:rsidRPr="000C787E">
        <w:rPr>
          <w:rFonts w:eastAsia="Arial"/>
        </w:rPr>
        <w:t xml:space="preserve">Describe the framework for designing successful implementation strategies and applying them to a real world problem. </w:t>
      </w:r>
    </w:p>
    <w:p w:rsidR="00F233A2" w:rsidRPr="000C787E" w:rsidRDefault="00F233A2">
      <w:pPr>
        <w:rPr>
          <w:rFonts w:eastAsia="Arial"/>
        </w:rPr>
      </w:pPr>
    </w:p>
    <w:p w:rsidR="000C787E" w:rsidRDefault="000C787E">
      <w:pPr>
        <w:rPr>
          <w:rFonts w:ascii="Cambria" w:eastAsia="Arial" w:hAnsi="Cambria"/>
          <w:b/>
          <w:bCs/>
          <w:sz w:val="28"/>
          <w:szCs w:val="28"/>
        </w:rPr>
      </w:pPr>
    </w:p>
    <w:p w:rsidR="000C787E" w:rsidRDefault="000C787E">
      <w:pPr>
        <w:rPr>
          <w:rFonts w:ascii="Cambria" w:eastAsia="Arial" w:hAnsi="Cambria"/>
          <w:b/>
          <w:bCs/>
          <w:sz w:val="28"/>
          <w:szCs w:val="28"/>
        </w:rPr>
      </w:pPr>
    </w:p>
    <w:tbl>
      <w:tblPr>
        <w:tblpPr w:leftFromText="180" w:rightFromText="180" w:horzAnchor="margin" w:tblpXSpec="center" w:tblpY="2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05E8E" w:rsidRPr="000C787E" w:rsidTr="00964DBB">
        <w:trPr>
          <w:trHeight w:val="7090"/>
        </w:trPr>
        <w:tc>
          <w:tcPr>
            <w:tcW w:w="9918" w:type="dxa"/>
            <w:shd w:val="clear" w:color="auto" w:fill="C6D9F1"/>
          </w:tcPr>
          <w:p w:rsidR="00964DBB" w:rsidRDefault="00964DBB" w:rsidP="00967D4F">
            <w:pPr>
              <w:rPr>
                <w:rFonts w:ascii="Cambria" w:eastAsia="Arial" w:hAnsi="Cambria"/>
                <w:b/>
                <w:bCs/>
              </w:rPr>
            </w:pPr>
          </w:p>
          <w:p w:rsidR="00005E8E" w:rsidRPr="00652B55" w:rsidRDefault="00005E8E" w:rsidP="00967D4F">
            <w:pPr>
              <w:rPr>
                <w:rFonts w:ascii="Cambria" w:eastAsia="Arial" w:hAnsi="Cambria"/>
                <w:b/>
                <w:bCs/>
              </w:rPr>
            </w:pPr>
            <w:r w:rsidRPr="00652B55">
              <w:rPr>
                <w:rFonts w:ascii="Cambria" w:eastAsia="Arial" w:hAnsi="Cambria"/>
                <w:b/>
                <w:bCs/>
              </w:rPr>
              <w:t>TEACHING METHODS</w:t>
            </w:r>
          </w:p>
          <w:p w:rsidR="00005E8E" w:rsidRPr="000C787E" w:rsidRDefault="00005E8E" w:rsidP="00967D4F">
            <w:pPr>
              <w:rPr>
                <w:rFonts w:eastAsia="Arial"/>
                <w:b/>
                <w:bCs/>
              </w:rPr>
            </w:pPr>
          </w:p>
          <w:p w:rsidR="00005E8E" w:rsidRPr="000C787E" w:rsidRDefault="00005E8E" w:rsidP="00964DBB">
            <w:pPr>
              <w:ind w:left="360" w:right="342"/>
              <w:rPr>
                <w:rFonts w:eastAsia="Arial"/>
              </w:rPr>
            </w:pPr>
            <w:r w:rsidRPr="000C787E">
              <w:rPr>
                <w:rFonts w:eastAsia="Arial"/>
              </w:rPr>
              <w:t xml:space="preserve">The material is presented in a format that includes two complementary types of sessions.  The first defines the conceptual framework and relevant methodologies for implementation science.  In order to facilitate assimilation of the didactic content, methodological sessions will include an interactive exercise for participants to apply the course methodologies to their group projects. The second type of session will be case studies from experts that apply the module’s conceptual framework to public health problems of global health importance, focusing on practical successes and failures in implementation 10-20 years post innovation.  Each session will run one and a half hours. Methodological sessions will include approximately </w:t>
            </w:r>
            <w:r w:rsidR="002F4919">
              <w:rPr>
                <w:rFonts w:eastAsia="Arial"/>
              </w:rPr>
              <w:t>30</w:t>
            </w:r>
            <w:r w:rsidRPr="000C787E">
              <w:rPr>
                <w:rFonts w:eastAsia="Arial"/>
              </w:rPr>
              <w:t xml:space="preserve"> minutes of didactic lecture, </w:t>
            </w:r>
            <w:r w:rsidR="002F4919">
              <w:rPr>
                <w:rFonts w:eastAsia="Arial"/>
              </w:rPr>
              <w:t>25</w:t>
            </w:r>
            <w:r w:rsidR="002F4919" w:rsidRPr="000C787E">
              <w:rPr>
                <w:rFonts w:eastAsia="Arial"/>
              </w:rPr>
              <w:t xml:space="preserve"> </w:t>
            </w:r>
            <w:r w:rsidRPr="000C787E">
              <w:rPr>
                <w:rFonts w:eastAsia="Arial"/>
              </w:rPr>
              <w:t xml:space="preserve">minutes for the interactive exercise, </w:t>
            </w:r>
            <w:r w:rsidR="002F4919">
              <w:rPr>
                <w:rFonts w:eastAsia="Arial"/>
              </w:rPr>
              <w:t>25</w:t>
            </w:r>
            <w:r w:rsidR="002F4919" w:rsidRPr="000C787E">
              <w:rPr>
                <w:rFonts w:eastAsia="Arial"/>
              </w:rPr>
              <w:t xml:space="preserve"> </w:t>
            </w:r>
            <w:r w:rsidRPr="000C787E">
              <w:rPr>
                <w:rFonts w:eastAsia="Arial"/>
              </w:rPr>
              <w:t>minutes for discussion mo</w:t>
            </w:r>
            <w:r w:rsidR="00F05709">
              <w:rPr>
                <w:rFonts w:eastAsia="Arial"/>
              </w:rPr>
              <w:t>derated by course faculty, and 10</w:t>
            </w:r>
            <w:r w:rsidRPr="000C787E">
              <w:rPr>
                <w:rFonts w:eastAsia="Arial"/>
              </w:rPr>
              <w:t xml:space="preserve"> minutes for course faculty to summarize the content and synthesize how the covered methodology fits into the module framework. Case study sessions </w:t>
            </w:r>
            <w:r w:rsidR="00F05709">
              <w:rPr>
                <w:rFonts w:eastAsia="Arial"/>
              </w:rPr>
              <w:t xml:space="preserve">on day one to four </w:t>
            </w:r>
            <w:r w:rsidRPr="000C787E">
              <w:rPr>
                <w:rFonts w:eastAsia="Arial"/>
              </w:rPr>
              <w:t xml:space="preserve">will include approximately </w:t>
            </w:r>
            <w:r w:rsidR="00F05709">
              <w:rPr>
                <w:rFonts w:eastAsia="Arial"/>
              </w:rPr>
              <w:t>50</w:t>
            </w:r>
            <w:r w:rsidRPr="000C787E">
              <w:rPr>
                <w:rFonts w:eastAsia="Arial"/>
              </w:rPr>
              <w:t xml:space="preserve"> minutes of presentation by guest lecturers, followed by </w:t>
            </w:r>
            <w:r w:rsidR="00F05709">
              <w:rPr>
                <w:rFonts w:eastAsia="Arial"/>
              </w:rPr>
              <w:t>30</w:t>
            </w:r>
            <w:r w:rsidRPr="000C787E">
              <w:rPr>
                <w:rFonts w:eastAsia="Arial"/>
              </w:rPr>
              <w:t xml:space="preserve"> minutes of discussion moderated by course faculty, and </w:t>
            </w:r>
            <w:r w:rsidR="00F05709">
              <w:rPr>
                <w:rFonts w:eastAsia="Arial"/>
              </w:rPr>
              <w:t>10</w:t>
            </w:r>
            <w:r w:rsidRPr="000C787E">
              <w:rPr>
                <w:rFonts w:eastAsia="Arial"/>
              </w:rPr>
              <w:t xml:space="preserve"> minutes for course faculty to highlight how the methods covered in the course apply to the presented case.</w:t>
            </w:r>
            <w:r w:rsidR="00F05709">
              <w:rPr>
                <w:rFonts w:eastAsia="Arial"/>
              </w:rPr>
              <w:t xml:space="preserve">  Case study sessions on the final day of the course will include 30 minutes of group presentation and questions and answers for the group (see below), followed by 30 minutes of presentation, 20 minutes of questions and answers, and 10 minutes for </w:t>
            </w:r>
            <w:r w:rsidR="00F05709" w:rsidRPr="000C787E">
              <w:rPr>
                <w:rFonts w:eastAsia="Arial"/>
              </w:rPr>
              <w:t>course faculty to highlight how the methods covered in the course apply to the presented case</w:t>
            </w:r>
            <w:r w:rsidR="00F05709">
              <w:rPr>
                <w:rFonts w:eastAsia="Arial"/>
              </w:rPr>
              <w:t>.</w:t>
            </w:r>
            <w:r w:rsidRPr="000C787E">
              <w:rPr>
                <w:rFonts w:eastAsia="Arial"/>
              </w:rPr>
              <w:t xml:space="preserve"> In addition to these in-class lectures, on the </w:t>
            </w:r>
            <w:r w:rsidR="00F05709">
              <w:rPr>
                <w:rFonts w:eastAsia="Arial"/>
              </w:rPr>
              <w:t>third</w:t>
            </w:r>
            <w:r w:rsidRPr="000C787E">
              <w:rPr>
                <w:rFonts w:eastAsia="Arial"/>
              </w:rPr>
              <w:t xml:space="preserve"> day of the module, course participants will break into 4 groups and will make field visits to observe program implementation and interview program managers related to the group presentations detailed below.</w:t>
            </w:r>
          </w:p>
          <w:p w:rsidR="00005E8E" w:rsidRPr="000C787E" w:rsidRDefault="00005E8E" w:rsidP="00967D4F">
            <w:pPr>
              <w:rPr>
                <w:rFonts w:eastAsia="Arial"/>
              </w:rPr>
            </w:pPr>
          </w:p>
          <w:p w:rsidR="00005E8E" w:rsidRPr="00652B55" w:rsidRDefault="00005E8E" w:rsidP="00967D4F">
            <w:pPr>
              <w:rPr>
                <w:rFonts w:ascii="Cambria" w:eastAsia="Arial" w:hAnsi="Cambria"/>
              </w:rPr>
            </w:pPr>
            <w:r w:rsidRPr="00652B55">
              <w:rPr>
                <w:rFonts w:ascii="Cambria" w:eastAsia="Arial" w:hAnsi="Cambria"/>
                <w:b/>
                <w:bCs/>
              </w:rPr>
              <w:t>GROUP PRESENTATION</w:t>
            </w:r>
          </w:p>
          <w:p w:rsidR="00005E8E" w:rsidRPr="000C787E" w:rsidRDefault="00005E8E" w:rsidP="00967D4F">
            <w:pPr>
              <w:rPr>
                <w:rFonts w:eastAsia="Arial"/>
              </w:rPr>
            </w:pPr>
          </w:p>
          <w:p w:rsidR="00005E8E" w:rsidRPr="000C787E" w:rsidRDefault="00005E8E" w:rsidP="00967D4F">
            <w:pPr>
              <w:rPr>
                <w:rFonts w:eastAsia="Arial"/>
              </w:rPr>
            </w:pPr>
            <w:r w:rsidRPr="000C787E">
              <w:rPr>
                <w:rFonts w:eastAsia="Arial"/>
              </w:rPr>
              <w:t xml:space="preserve">Fellows will divide into 4 small groups of 5-6 and work in teams to apply the training module’s methodological framework to implementation of a national program </w:t>
            </w:r>
            <w:r w:rsidR="00B0304E">
              <w:rPr>
                <w:rFonts w:eastAsia="Arial"/>
              </w:rPr>
              <w:t xml:space="preserve">or enhancement of a national program </w:t>
            </w:r>
            <w:r w:rsidRPr="000C787E">
              <w:rPr>
                <w:rFonts w:eastAsia="Arial"/>
              </w:rPr>
              <w:t xml:space="preserve">in Kenya related to one of the last four case studies. Each group will have 15 minutes to present on their topic, with an additional 15 minute question and answer session with the other fellows, co-directors and case study faculty from that session.  </w:t>
            </w:r>
            <w:r w:rsidR="00B0304E">
              <w:rPr>
                <w:rFonts w:eastAsia="Arial"/>
              </w:rPr>
              <w:t xml:space="preserve">During their presentation, each group will play the role of the Kenyan Minister of Health and senior staff </w:t>
            </w:r>
            <w:r w:rsidR="00133130">
              <w:rPr>
                <w:rFonts w:eastAsia="Arial"/>
              </w:rPr>
              <w:t>addressing</w:t>
            </w:r>
            <w:r w:rsidR="00B0304E">
              <w:rPr>
                <w:rFonts w:eastAsia="Arial"/>
              </w:rPr>
              <w:t xml:space="preserve"> </w:t>
            </w:r>
            <w:r w:rsidR="00133130">
              <w:rPr>
                <w:rFonts w:eastAsia="Arial"/>
              </w:rPr>
              <w:t xml:space="preserve">members of </w:t>
            </w:r>
            <w:r w:rsidR="00B0304E">
              <w:rPr>
                <w:rFonts w:eastAsia="Arial"/>
              </w:rPr>
              <w:t>Parliament</w:t>
            </w:r>
            <w:r w:rsidR="00133130">
              <w:rPr>
                <w:rFonts w:eastAsia="Arial"/>
              </w:rPr>
              <w:t xml:space="preserve"> to propose and request resources to implement the respective national health program or program enhancement.  </w:t>
            </w:r>
            <w:r w:rsidRPr="000C787E">
              <w:rPr>
                <w:rFonts w:eastAsia="Arial"/>
              </w:rPr>
              <w:t>The group presentations should be designed according to the following standardized format:</w:t>
            </w:r>
          </w:p>
          <w:p w:rsidR="00005E8E" w:rsidRPr="000C787E" w:rsidRDefault="00005E8E" w:rsidP="00967D4F">
            <w:pPr>
              <w:rPr>
                <w:b/>
              </w:rPr>
            </w:pPr>
          </w:p>
          <w:p w:rsidR="00005E8E" w:rsidRDefault="00005E8E" w:rsidP="00821D10">
            <w:pPr>
              <w:pStyle w:val="ListParagraph"/>
              <w:numPr>
                <w:ilvl w:val="0"/>
                <w:numId w:val="17"/>
              </w:numPr>
              <w:spacing w:after="0" w:line="240" w:lineRule="auto"/>
              <w:rPr>
                <w:rFonts w:ascii="Times New Roman" w:hAnsi="Times New Roman"/>
                <w:sz w:val="24"/>
                <w:szCs w:val="24"/>
              </w:rPr>
            </w:pPr>
            <w:r w:rsidRPr="000C787E">
              <w:rPr>
                <w:rFonts w:ascii="Times New Roman" w:hAnsi="Times New Roman"/>
                <w:b/>
                <w:sz w:val="24"/>
                <w:szCs w:val="24"/>
              </w:rPr>
              <w:t>Problem to address</w:t>
            </w:r>
            <w:r w:rsidRPr="000C787E">
              <w:rPr>
                <w:rFonts w:ascii="Times New Roman" w:hAnsi="Times New Roman"/>
                <w:sz w:val="24"/>
                <w:szCs w:val="24"/>
              </w:rPr>
              <w:t xml:space="preserve"> (2-3 slides). Provide an analysis of the problem to be taken on, including a situation analysis and overview of the current implementation strategy, successes and gaps in the assigned country. </w:t>
            </w:r>
          </w:p>
          <w:p w:rsidR="00005E8E" w:rsidRPr="000C787E" w:rsidRDefault="00005E8E" w:rsidP="00967D4F">
            <w:pPr>
              <w:pStyle w:val="ListParagraph"/>
              <w:spacing w:after="0" w:line="240" w:lineRule="auto"/>
              <w:rPr>
                <w:rFonts w:ascii="Times New Roman" w:hAnsi="Times New Roman"/>
                <w:sz w:val="24"/>
                <w:szCs w:val="24"/>
              </w:rPr>
            </w:pPr>
          </w:p>
          <w:p w:rsidR="00005E8E" w:rsidRDefault="00005E8E" w:rsidP="00821D10">
            <w:pPr>
              <w:pStyle w:val="ListParagraph"/>
              <w:numPr>
                <w:ilvl w:val="0"/>
                <w:numId w:val="17"/>
              </w:numPr>
              <w:spacing w:after="0" w:line="240" w:lineRule="auto"/>
              <w:rPr>
                <w:rFonts w:ascii="Times New Roman" w:hAnsi="Times New Roman"/>
                <w:sz w:val="24"/>
                <w:szCs w:val="24"/>
              </w:rPr>
            </w:pPr>
            <w:r w:rsidRPr="000C787E">
              <w:rPr>
                <w:rFonts w:ascii="Times New Roman" w:hAnsi="Times New Roman"/>
                <w:b/>
                <w:sz w:val="24"/>
                <w:szCs w:val="24"/>
              </w:rPr>
              <w:t>Justification of why the program or package would make a difference</w:t>
            </w:r>
            <w:r w:rsidRPr="000C787E">
              <w:rPr>
                <w:rFonts w:ascii="Times New Roman" w:hAnsi="Times New Roman"/>
                <w:sz w:val="24"/>
                <w:szCs w:val="24"/>
              </w:rPr>
              <w:t xml:space="preserve"> (1-2 slides).  Describe a framework that demonstrates how program implementation is expected to </w:t>
            </w:r>
            <w:r w:rsidR="00B0304E">
              <w:rPr>
                <w:rFonts w:ascii="Times New Roman" w:hAnsi="Times New Roman"/>
                <w:sz w:val="24"/>
                <w:szCs w:val="24"/>
              </w:rPr>
              <w:t xml:space="preserve">address </w:t>
            </w:r>
            <w:r w:rsidRPr="000C787E">
              <w:rPr>
                <w:rFonts w:ascii="Times New Roman" w:hAnsi="Times New Roman"/>
                <w:sz w:val="24"/>
                <w:szCs w:val="24"/>
              </w:rPr>
              <w:t xml:space="preserve">the </w:t>
            </w:r>
            <w:r w:rsidR="00B0304E">
              <w:rPr>
                <w:rFonts w:ascii="Times New Roman" w:hAnsi="Times New Roman"/>
                <w:sz w:val="24"/>
                <w:szCs w:val="24"/>
              </w:rPr>
              <w:t>gaps</w:t>
            </w:r>
            <w:r w:rsidRPr="000C787E">
              <w:rPr>
                <w:rFonts w:ascii="Times New Roman" w:hAnsi="Times New Roman"/>
                <w:sz w:val="24"/>
                <w:szCs w:val="24"/>
              </w:rPr>
              <w:t xml:space="preserve"> described in the previous slides.</w:t>
            </w:r>
          </w:p>
          <w:p w:rsidR="00005E8E" w:rsidRPr="00005E8E" w:rsidRDefault="00005E8E" w:rsidP="00967D4F">
            <w:pPr>
              <w:pStyle w:val="ListParagraph"/>
              <w:spacing w:after="0" w:line="240" w:lineRule="auto"/>
              <w:rPr>
                <w:rFonts w:ascii="Times New Roman" w:hAnsi="Times New Roman"/>
                <w:sz w:val="24"/>
                <w:szCs w:val="24"/>
              </w:rPr>
            </w:pPr>
          </w:p>
          <w:p w:rsidR="00005E8E" w:rsidRPr="009663FF" w:rsidRDefault="00005E8E" w:rsidP="00821D10">
            <w:pPr>
              <w:pStyle w:val="ListParagraph"/>
              <w:numPr>
                <w:ilvl w:val="0"/>
                <w:numId w:val="17"/>
              </w:numPr>
              <w:spacing w:after="0" w:line="240" w:lineRule="auto"/>
              <w:rPr>
                <w:rFonts w:ascii="Times New Roman" w:hAnsi="Times New Roman"/>
                <w:sz w:val="24"/>
                <w:szCs w:val="24"/>
              </w:rPr>
            </w:pPr>
            <w:r w:rsidRPr="009663FF">
              <w:rPr>
                <w:rFonts w:ascii="Times New Roman" w:hAnsi="Times New Roman"/>
                <w:b/>
                <w:sz w:val="24"/>
                <w:szCs w:val="24"/>
              </w:rPr>
              <w:t xml:space="preserve">Implementation strategy </w:t>
            </w:r>
            <w:r w:rsidRPr="009663FF">
              <w:rPr>
                <w:rFonts w:ascii="Times New Roman" w:hAnsi="Times New Roman"/>
                <w:sz w:val="24"/>
                <w:szCs w:val="24"/>
              </w:rPr>
              <w:t xml:space="preserve">(5-8 slides).  Describe a 5-year strategy detailing the operational approach, major outputs, annual milestones, </w:t>
            </w:r>
            <w:r w:rsidR="00B0304E">
              <w:rPr>
                <w:rFonts w:ascii="Times New Roman" w:hAnsi="Times New Roman"/>
                <w:sz w:val="24"/>
                <w:szCs w:val="24"/>
              </w:rPr>
              <w:t xml:space="preserve">and </w:t>
            </w:r>
            <w:r w:rsidRPr="009663FF">
              <w:rPr>
                <w:rFonts w:ascii="Times New Roman" w:hAnsi="Times New Roman"/>
                <w:sz w:val="24"/>
                <w:szCs w:val="24"/>
              </w:rPr>
              <w:t xml:space="preserve">measurement framework, </w:t>
            </w:r>
            <w:r w:rsidR="00B0304E">
              <w:rPr>
                <w:rFonts w:ascii="Times New Roman" w:hAnsi="Times New Roman"/>
                <w:sz w:val="24"/>
                <w:szCs w:val="24"/>
              </w:rPr>
              <w:t>incorporating</w:t>
            </w:r>
            <w:r w:rsidRPr="009663FF">
              <w:rPr>
                <w:rFonts w:ascii="Times New Roman" w:hAnsi="Times New Roman"/>
                <w:sz w:val="24"/>
                <w:szCs w:val="24"/>
              </w:rPr>
              <w:t xml:space="preserve"> the methods covered in the course </w:t>
            </w:r>
            <w:r w:rsidR="00B0304E">
              <w:rPr>
                <w:rFonts w:ascii="Times New Roman" w:hAnsi="Times New Roman"/>
                <w:sz w:val="24"/>
                <w:szCs w:val="24"/>
              </w:rPr>
              <w:t xml:space="preserve">and indicating how each </w:t>
            </w:r>
            <w:r w:rsidRPr="009663FF">
              <w:rPr>
                <w:rFonts w:ascii="Times New Roman" w:hAnsi="Times New Roman"/>
                <w:sz w:val="24"/>
                <w:szCs w:val="24"/>
              </w:rPr>
              <w:t xml:space="preserve">will be used to understand and improve implementation and scale-up. </w:t>
            </w:r>
          </w:p>
          <w:p w:rsidR="00F05709" w:rsidRPr="00652B55" w:rsidRDefault="00F05709" w:rsidP="00F05709">
            <w:pPr>
              <w:rPr>
                <w:rFonts w:ascii="Cambria" w:eastAsia="Arial" w:hAnsi="Cambria"/>
              </w:rPr>
            </w:pPr>
            <w:r w:rsidRPr="00652B55">
              <w:rPr>
                <w:rFonts w:ascii="Cambria" w:eastAsia="Arial" w:hAnsi="Cambria"/>
                <w:b/>
                <w:bCs/>
              </w:rPr>
              <w:t>GROUP PRESENTATION (continued from previous page)</w:t>
            </w:r>
          </w:p>
          <w:p w:rsidR="00D96C50" w:rsidRPr="00D96C50" w:rsidRDefault="00D96C50" w:rsidP="00D96C50">
            <w:pPr>
              <w:pStyle w:val="ListParagraph"/>
              <w:rPr>
                <w:rFonts w:ascii="Times New Roman" w:hAnsi="Times New Roman"/>
                <w:b/>
                <w:sz w:val="24"/>
                <w:szCs w:val="24"/>
              </w:rPr>
            </w:pPr>
          </w:p>
          <w:p w:rsidR="00005E8E" w:rsidRDefault="00005E8E" w:rsidP="00821D10">
            <w:pPr>
              <w:pStyle w:val="ListParagraph"/>
              <w:numPr>
                <w:ilvl w:val="0"/>
                <w:numId w:val="17"/>
              </w:numPr>
              <w:spacing w:after="0" w:line="240" w:lineRule="auto"/>
              <w:rPr>
                <w:rFonts w:ascii="Times New Roman" w:hAnsi="Times New Roman"/>
                <w:sz w:val="24"/>
                <w:szCs w:val="24"/>
              </w:rPr>
            </w:pPr>
            <w:r w:rsidRPr="000C787E">
              <w:rPr>
                <w:rFonts w:ascii="Times New Roman" w:hAnsi="Times New Roman"/>
                <w:b/>
                <w:sz w:val="24"/>
                <w:szCs w:val="24"/>
              </w:rPr>
              <w:t>Expected return on investment</w:t>
            </w:r>
            <w:r w:rsidRPr="000C787E">
              <w:rPr>
                <w:rFonts w:ascii="Times New Roman" w:hAnsi="Times New Roman"/>
                <w:sz w:val="24"/>
                <w:szCs w:val="24"/>
              </w:rPr>
              <w:t xml:space="preserve"> (1 slide). Describe expected results by year in terms of program coverage and related reductions in burden of disease or selected problem. </w:t>
            </w:r>
          </w:p>
          <w:p w:rsidR="00005E8E" w:rsidRPr="000C787E" w:rsidRDefault="00005E8E" w:rsidP="00967D4F">
            <w:pPr>
              <w:pStyle w:val="ListParagraph"/>
              <w:spacing w:after="0" w:line="240" w:lineRule="auto"/>
              <w:rPr>
                <w:rFonts w:ascii="Times New Roman" w:hAnsi="Times New Roman"/>
                <w:sz w:val="24"/>
                <w:szCs w:val="24"/>
              </w:rPr>
            </w:pPr>
          </w:p>
          <w:p w:rsidR="00005E8E" w:rsidRPr="000C787E" w:rsidRDefault="00005E8E" w:rsidP="00821D10">
            <w:pPr>
              <w:pStyle w:val="ListParagraph"/>
              <w:numPr>
                <w:ilvl w:val="0"/>
                <w:numId w:val="17"/>
              </w:numPr>
              <w:spacing w:after="0" w:line="240" w:lineRule="auto"/>
              <w:rPr>
                <w:rFonts w:ascii="Times New Roman" w:hAnsi="Times New Roman"/>
                <w:sz w:val="24"/>
                <w:szCs w:val="24"/>
              </w:rPr>
            </w:pPr>
            <w:r w:rsidRPr="000C787E">
              <w:rPr>
                <w:rFonts w:ascii="Times New Roman" w:hAnsi="Times New Roman"/>
                <w:b/>
                <w:sz w:val="24"/>
                <w:szCs w:val="24"/>
              </w:rPr>
              <w:t>Budget</w:t>
            </w:r>
            <w:r w:rsidRPr="000C787E">
              <w:rPr>
                <w:rFonts w:ascii="Times New Roman" w:hAnsi="Times New Roman"/>
                <w:sz w:val="24"/>
                <w:szCs w:val="24"/>
              </w:rPr>
              <w:t xml:space="preserve"> (1 slide). Provide an estimate of annual program costs by major cost categories.</w:t>
            </w:r>
          </w:p>
          <w:p w:rsidR="00005E8E" w:rsidRPr="000C787E" w:rsidRDefault="00005E8E" w:rsidP="00967D4F">
            <w:pPr>
              <w:rPr>
                <w:rFonts w:eastAsia="Arial"/>
              </w:rPr>
            </w:pPr>
          </w:p>
          <w:p w:rsidR="00005E8E" w:rsidRPr="00652B55" w:rsidRDefault="00005E8E" w:rsidP="00967D4F">
            <w:pPr>
              <w:rPr>
                <w:rFonts w:ascii="Cambria" w:eastAsia="Arial" w:hAnsi="Cambria"/>
                <w:b/>
                <w:bCs/>
              </w:rPr>
            </w:pPr>
            <w:r w:rsidRPr="00652B55">
              <w:rPr>
                <w:rFonts w:ascii="Cambria" w:eastAsia="Arial" w:hAnsi="Cambria"/>
                <w:b/>
                <w:bCs/>
              </w:rPr>
              <w:t>INDIVIDUAL REFLECTION AND ASSESSMENT</w:t>
            </w:r>
          </w:p>
          <w:p w:rsidR="00005E8E" w:rsidRPr="000C787E" w:rsidRDefault="00005E8E" w:rsidP="00967D4F">
            <w:pPr>
              <w:rPr>
                <w:rFonts w:eastAsia="Arial"/>
                <w:bCs/>
              </w:rPr>
            </w:pPr>
          </w:p>
          <w:p w:rsidR="00005E8E" w:rsidRPr="000C787E" w:rsidRDefault="00005E8E" w:rsidP="00967D4F">
            <w:pPr>
              <w:rPr>
                <w:rFonts w:eastAsia="Arial"/>
                <w:bCs/>
              </w:rPr>
            </w:pPr>
            <w:r w:rsidRPr="000C787E">
              <w:rPr>
                <w:rFonts w:eastAsia="Arial"/>
                <w:bCs/>
              </w:rPr>
              <w:t>At the end of each day, participants will spend 15 minutes reflecting in writing on the methods and case study presented during the day, focusing on how methods covered in the module applied to the case studies, and general reflection on how the methods can be applied to improve program delivery.</w:t>
            </w:r>
          </w:p>
          <w:p w:rsidR="00005E8E" w:rsidRPr="000C787E" w:rsidRDefault="00005E8E" w:rsidP="00967D4F">
            <w:pPr>
              <w:rPr>
                <w:rFonts w:eastAsia="Arial"/>
                <w:bCs/>
              </w:rPr>
            </w:pPr>
          </w:p>
          <w:p w:rsidR="00005E8E" w:rsidRPr="00652B55" w:rsidRDefault="00005E8E" w:rsidP="00967D4F">
            <w:pPr>
              <w:rPr>
                <w:rFonts w:ascii="Cambria" w:eastAsia="Arial" w:hAnsi="Cambria"/>
                <w:b/>
                <w:bCs/>
              </w:rPr>
            </w:pPr>
            <w:r w:rsidRPr="00652B55">
              <w:rPr>
                <w:rFonts w:ascii="Cambria" w:eastAsia="Arial" w:hAnsi="Cambria"/>
                <w:b/>
                <w:bCs/>
              </w:rPr>
              <w:t>MODULE LOCATION</w:t>
            </w:r>
          </w:p>
          <w:p w:rsidR="00005E8E" w:rsidRPr="000C787E" w:rsidRDefault="00005E8E" w:rsidP="00967D4F">
            <w:pPr>
              <w:rPr>
                <w:rFonts w:eastAsia="Arial"/>
              </w:rPr>
            </w:pPr>
          </w:p>
          <w:p w:rsidR="00005E8E" w:rsidRPr="000C787E" w:rsidRDefault="00005E8E" w:rsidP="00967D4F">
            <w:pPr>
              <w:rPr>
                <w:b/>
                <w:lang w:val="en-GB"/>
              </w:rPr>
            </w:pPr>
            <w:r w:rsidRPr="000C787E">
              <w:rPr>
                <w:rFonts w:eastAsia="Arial"/>
              </w:rPr>
              <w:t>ACTS Training Center, University of Nairobi Department of Pediatrics.</w:t>
            </w:r>
          </w:p>
        </w:tc>
      </w:tr>
    </w:tbl>
    <w:p w:rsidR="002B5C84" w:rsidRPr="000C787E" w:rsidRDefault="002B5C84"/>
    <w:p w:rsidR="00D706D2" w:rsidRDefault="00D706D2" w:rsidP="00984F6A">
      <w:pPr>
        <w:pStyle w:val="Heading1"/>
        <w:jc w:val="center"/>
        <w:sectPr w:rsidR="00D706D2" w:rsidSect="000061DD">
          <w:headerReference w:type="default" r:id="rId15"/>
          <w:footerReference w:type="default" r:id="rId16"/>
          <w:footerReference w:type="first" r:id="rId17"/>
          <w:pgSz w:w="11907" w:h="16839" w:code="9"/>
          <w:pgMar w:top="1440" w:right="1440" w:bottom="1440" w:left="1440" w:header="708" w:footer="144" w:gutter="0"/>
          <w:pgNumType w:start="1"/>
          <w:cols w:space="708"/>
          <w:titlePg/>
          <w:docGrid w:linePitch="360"/>
        </w:sectPr>
      </w:pPr>
      <w:bookmarkStart w:id="6" w:name="_Toc334438447"/>
      <w:bookmarkStart w:id="7" w:name="_Toc343778261"/>
      <w:bookmarkStart w:id="8" w:name="_Toc343778366"/>
    </w:p>
    <w:p w:rsidR="001C347C" w:rsidRPr="00652B55" w:rsidRDefault="001C347C" w:rsidP="00984F6A">
      <w:pPr>
        <w:pStyle w:val="Heading1"/>
        <w:jc w:val="center"/>
        <w:rPr>
          <w:rFonts w:ascii="Cambria" w:hAnsi="Cambria"/>
          <w:sz w:val="28"/>
          <w:szCs w:val="28"/>
        </w:rPr>
      </w:pPr>
      <w:bookmarkStart w:id="9" w:name="_Toc408397487"/>
      <w:r w:rsidRPr="00652B55">
        <w:rPr>
          <w:rFonts w:ascii="Cambria" w:hAnsi="Cambria"/>
          <w:sz w:val="28"/>
          <w:szCs w:val="28"/>
        </w:rPr>
        <w:lastRenderedPageBreak/>
        <w:t xml:space="preserve">IMPLEMENTATION SCIENCE AND HEALTH SYSTEMS RESEARCH </w:t>
      </w:r>
      <w:bookmarkStart w:id="10" w:name="ModuleSchedule"/>
      <w:r w:rsidRPr="00652B55">
        <w:rPr>
          <w:rFonts w:ascii="Cambria" w:hAnsi="Cambria"/>
          <w:sz w:val="28"/>
          <w:szCs w:val="28"/>
        </w:rPr>
        <w:t>MODULE SCHEDULE</w:t>
      </w:r>
      <w:bookmarkEnd w:id="6"/>
      <w:bookmarkEnd w:id="7"/>
      <w:bookmarkEnd w:id="8"/>
      <w:bookmarkEnd w:id="9"/>
      <w:bookmarkEnd w:id="10"/>
    </w:p>
    <w:tbl>
      <w:tblPr>
        <w:tblW w:w="1431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260"/>
        <w:gridCol w:w="2520"/>
        <w:gridCol w:w="2340"/>
        <w:gridCol w:w="2430"/>
        <w:gridCol w:w="2745"/>
        <w:gridCol w:w="3015"/>
      </w:tblGrid>
      <w:tr w:rsidR="003A2ECB" w:rsidRPr="004B775C" w:rsidTr="00DE6A08">
        <w:tc>
          <w:tcPr>
            <w:tcW w:w="1260" w:type="dxa"/>
            <w:tcMar>
              <w:top w:w="0" w:type="dxa"/>
              <w:left w:w="0" w:type="dxa"/>
              <w:bottom w:w="0" w:type="dxa"/>
              <w:right w:w="0" w:type="dxa"/>
            </w:tcMar>
          </w:tcPr>
          <w:p w:rsidR="003A2ECB" w:rsidRPr="004B775C" w:rsidRDefault="003A2ECB" w:rsidP="003A2ECB">
            <w:pPr>
              <w:rPr>
                <w:rFonts w:ascii="Arial" w:hAnsi="Arial" w:cs="Arial"/>
                <w:sz w:val="20"/>
                <w:szCs w:val="20"/>
              </w:rPr>
            </w:pPr>
            <w:r w:rsidRPr="004B775C">
              <w:rPr>
                <w:rFonts w:ascii="Arial" w:eastAsia="Arial" w:hAnsi="Arial" w:cs="Arial"/>
                <w:sz w:val="20"/>
                <w:szCs w:val="20"/>
              </w:rPr>
              <w:t>Time</w:t>
            </w:r>
          </w:p>
        </w:tc>
        <w:tc>
          <w:tcPr>
            <w:tcW w:w="2520" w:type="dxa"/>
            <w:tcMar>
              <w:top w:w="0" w:type="dxa"/>
              <w:left w:w="0" w:type="dxa"/>
              <w:bottom w:w="0" w:type="dxa"/>
              <w:right w:w="0" w:type="dxa"/>
            </w:tcMar>
          </w:tcPr>
          <w:p w:rsidR="003A2ECB" w:rsidRPr="004B775C" w:rsidRDefault="00CA14D0" w:rsidP="003A2ECB">
            <w:pPr>
              <w:jc w:val="center"/>
              <w:rPr>
                <w:rFonts w:ascii="Arial" w:hAnsi="Arial" w:cs="Arial"/>
                <w:sz w:val="20"/>
                <w:szCs w:val="20"/>
              </w:rPr>
            </w:pPr>
            <w:r>
              <w:rPr>
                <w:rFonts w:ascii="Arial" w:eastAsia="Arial" w:hAnsi="Arial" w:cs="Arial"/>
                <w:sz w:val="20"/>
                <w:szCs w:val="20"/>
              </w:rPr>
              <w:t>Day 1</w:t>
            </w:r>
          </w:p>
        </w:tc>
        <w:tc>
          <w:tcPr>
            <w:tcW w:w="2340" w:type="dxa"/>
          </w:tcPr>
          <w:p w:rsidR="003A2ECB" w:rsidRPr="004B775C" w:rsidRDefault="00CA14D0" w:rsidP="003A2ECB">
            <w:pPr>
              <w:jc w:val="center"/>
              <w:rPr>
                <w:rFonts w:ascii="Arial" w:eastAsia="Arial" w:hAnsi="Arial" w:cs="Arial"/>
                <w:sz w:val="20"/>
                <w:szCs w:val="20"/>
              </w:rPr>
            </w:pPr>
            <w:r>
              <w:rPr>
                <w:rFonts w:ascii="Arial" w:eastAsia="Arial" w:hAnsi="Arial" w:cs="Arial"/>
                <w:sz w:val="20"/>
                <w:szCs w:val="20"/>
              </w:rPr>
              <w:t>Day 2</w:t>
            </w:r>
          </w:p>
        </w:tc>
        <w:tc>
          <w:tcPr>
            <w:tcW w:w="2430" w:type="dxa"/>
            <w:tcMar>
              <w:top w:w="0" w:type="dxa"/>
              <w:left w:w="0" w:type="dxa"/>
              <w:bottom w:w="0" w:type="dxa"/>
              <w:right w:w="0" w:type="dxa"/>
            </w:tcMar>
          </w:tcPr>
          <w:p w:rsidR="003A2ECB" w:rsidRPr="004B775C" w:rsidRDefault="00CA14D0" w:rsidP="003A2ECB">
            <w:pPr>
              <w:jc w:val="center"/>
              <w:rPr>
                <w:rFonts w:ascii="Arial" w:hAnsi="Arial" w:cs="Arial"/>
                <w:sz w:val="20"/>
                <w:szCs w:val="20"/>
              </w:rPr>
            </w:pPr>
            <w:r>
              <w:rPr>
                <w:rFonts w:ascii="Arial" w:eastAsia="Arial" w:hAnsi="Arial" w:cs="Arial"/>
                <w:sz w:val="20"/>
                <w:szCs w:val="20"/>
              </w:rPr>
              <w:t>Day 3</w:t>
            </w:r>
          </w:p>
        </w:tc>
        <w:tc>
          <w:tcPr>
            <w:tcW w:w="2745" w:type="dxa"/>
            <w:tcMar>
              <w:top w:w="0" w:type="dxa"/>
              <w:left w:w="0" w:type="dxa"/>
              <w:bottom w:w="0" w:type="dxa"/>
              <w:right w:w="0" w:type="dxa"/>
            </w:tcMar>
          </w:tcPr>
          <w:p w:rsidR="003A2ECB" w:rsidRPr="004B775C" w:rsidRDefault="00CA14D0" w:rsidP="003A2ECB">
            <w:pPr>
              <w:jc w:val="center"/>
              <w:rPr>
                <w:rFonts w:ascii="Arial" w:hAnsi="Arial" w:cs="Arial"/>
                <w:sz w:val="20"/>
                <w:szCs w:val="20"/>
              </w:rPr>
            </w:pPr>
            <w:r>
              <w:rPr>
                <w:rFonts w:ascii="Arial" w:eastAsia="Arial" w:hAnsi="Arial" w:cs="Arial"/>
                <w:sz w:val="20"/>
                <w:szCs w:val="20"/>
              </w:rPr>
              <w:t>Day 4</w:t>
            </w:r>
          </w:p>
        </w:tc>
        <w:tc>
          <w:tcPr>
            <w:tcW w:w="3015" w:type="dxa"/>
            <w:tcMar>
              <w:top w:w="0" w:type="dxa"/>
              <w:left w:w="0" w:type="dxa"/>
              <w:bottom w:w="0" w:type="dxa"/>
              <w:right w:w="0" w:type="dxa"/>
            </w:tcMar>
          </w:tcPr>
          <w:p w:rsidR="003A2ECB" w:rsidRPr="004B775C" w:rsidRDefault="00CA14D0" w:rsidP="003A2ECB">
            <w:pPr>
              <w:jc w:val="center"/>
              <w:rPr>
                <w:rFonts w:ascii="Arial" w:hAnsi="Arial" w:cs="Arial"/>
                <w:sz w:val="20"/>
                <w:szCs w:val="20"/>
              </w:rPr>
            </w:pPr>
            <w:r>
              <w:rPr>
                <w:rFonts w:ascii="Arial" w:eastAsia="Arial" w:hAnsi="Arial" w:cs="Arial"/>
                <w:sz w:val="20"/>
                <w:szCs w:val="20"/>
              </w:rPr>
              <w:t>Day 5</w:t>
            </w:r>
            <w:bookmarkStart w:id="11" w:name="_GoBack"/>
            <w:bookmarkEnd w:id="11"/>
          </w:p>
        </w:tc>
      </w:tr>
      <w:tr w:rsidR="003A2ECB" w:rsidRPr="004B775C" w:rsidTr="003A2ECB">
        <w:tc>
          <w:tcPr>
            <w:tcW w:w="126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08:30 – 10:00</w:t>
            </w:r>
          </w:p>
        </w:tc>
        <w:tc>
          <w:tcPr>
            <w:tcW w:w="2520" w:type="dxa"/>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sz w:val="20"/>
                <w:szCs w:val="20"/>
              </w:rPr>
              <w:t xml:space="preserve">Introduction to Implementation Science </w:t>
            </w:r>
          </w:p>
          <w:p w:rsidR="003A2ECB" w:rsidRPr="003A2ECB" w:rsidRDefault="003A2ECB" w:rsidP="003A2ECB">
            <w:pPr>
              <w:rPr>
                <w:rFonts w:ascii="Arial" w:eastAsia="Arial" w:hAnsi="Arial" w:cs="Arial"/>
                <w:b/>
                <w:bCs/>
                <w:sz w:val="20"/>
                <w:szCs w:val="20"/>
              </w:rPr>
            </w:pPr>
          </w:p>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John Kinuthia, Kenneth Sherr, Judith Wasserheit</w:t>
            </w:r>
          </w:p>
          <w:p w:rsidR="003A2ECB" w:rsidRPr="003A2ECB" w:rsidRDefault="00A476DA" w:rsidP="003A2ECB">
            <w:pPr>
              <w:rPr>
                <w:rFonts w:ascii="Arial" w:eastAsia="Arial" w:hAnsi="Arial" w:cs="Arial"/>
                <w:b/>
                <w:bCs/>
                <w:sz w:val="20"/>
                <w:szCs w:val="20"/>
              </w:rPr>
            </w:pPr>
            <w:r>
              <w:rPr>
                <w:rFonts w:ascii="Arial" w:eastAsia="Arial" w:hAnsi="Arial" w:cs="Arial"/>
                <w:b/>
                <w:bCs/>
                <w:sz w:val="20"/>
                <w:szCs w:val="20"/>
              </w:rPr>
              <w:t xml:space="preserve">Christine </w:t>
            </w:r>
            <w:proofErr w:type="spellStart"/>
            <w:r>
              <w:rPr>
                <w:rFonts w:ascii="Arial" w:eastAsia="Arial" w:hAnsi="Arial" w:cs="Arial"/>
                <w:b/>
                <w:bCs/>
                <w:sz w:val="20"/>
                <w:szCs w:val="20"/>
              </w:rPr>
              <w:t>Muga</w:t>
            </w:r>
            <w:r w:rsidR="003A2ECB" w:rsidRPr="003A2ECB">
              <w:rPr>
                <w:rFonts w:ascii="Arial" w:eastAsia="Arial" w:hAnsi="Arial" w:cs="Arial"/>
                <w:b/>
                <w:bCs/>
                <w:sz w:val="20"/>
                <w:szCs w:val="20"/>
              </w:rPr>
              <w:t>sha</w:t>
            </w:r>
            <w:proofErr w:type="spellEnd"/>
            <w:r w:rsidR="003A2ECB" w:rsidRPr="003A2ECB">
              <w:rPr>
                <w:rFonts w:ascii="Arial" w:eastAsia="Arial" w:hAnsi="Arial" w:cs="Arial"/>
                <w:b/>
                <w:bCs/>
                <w:sz w:val="20"/>
                <w:szCs w:val="20"/>
              </w:rPr>
              <w:t xml:space="preserve"> </w:t>
            </w:r>
          </w:p>
        </w:tc>
        <w:tc>
          <w:tcPr>
            <w:tcW w:w="2340" w:type="dxa"/>
          </w:tcPr>
          <w:p w:rsidR="003A2ECB" w:rsidRPr="003A2ECB" w:rsidRDefault="003A2ECB" w:rsidP="003A2ECB">
            <w:pPr>
              <w:rPr>
                <w:rFonts w:ascii="Arial" w:hAnsi="Arial" w:cs="Arial"/>
                <w:sz w:val="20"/>
                <w:szCs w:val="20"/>
              </w:rPr>
            </w:pPr>
            <w:r w:rsidRPr="003A2ECB">
              <w:rPr>
                <w:rFonts w:ascii="Arial" w:eastAsia="Arial" w:hAnsi="Arial" w:cs="Arial"/>
                <w:sz w:val="20"/>
                <w:szCs w:val="20"/>
              </w:rPr>
              <w:t xml:space="preserve">Economic Analysis and Cost Effectiveness Analysis </w:t>
            </w: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bCs/>
                <w:sz w:val="20"/>
                <w:szCs w:val="20"/>
                <w:shd w:val="clear" w:color="auto" w:fill="FF0000"/>
              </w:rPr>
            </w:pPr>
            <w:r w:rsidRPr="003A2ECB">
              <w:rPr>
                <w:rFonts w:ascii="Arial" w:eastAsia="Arial" w:hAnsi="Arial" w:cs="Arial"/>
                <w:b/>
                <w:bCs/>
                <w:sz w:val="20"/>
                <w:szCs w:val="20"/>
              </w:rPr>
              <w:t xml:space="preserve">Matiko </w:t>
            </w:r>
            <w:proofErr w:type="spellStart"/>
            <w:r w:rsidRPr="003A2ECB">
              <w:rPr>
                <w:rFonts w:ascii="Arial" w:eastAsia="Arial" w:hAnsi="Arial" w:cs="Arial"/>
                <w:b/>
                <w:bCs/>
                <w:sz w:val="20"/>
                <w:szCs w:val="20"/>
              </w:rPr>
              <w:t>Reru</w:t>
            </w:r>
            <w:proofErr w:type="spellEnd"/>
            <w:r w:rsidRPr="003A2ECB">
              <w:rPr>
                <w:rFonts w:ascii="Arial" w:eastAsia="Arial" w:hAnsi="Arial" w:cs="Arial"/>
                <w:b/>
                <w:bCs/>
                <w:sz w:val="20"/>
                <w:szCs w:val="20"/>
                <w:shd w:val="clear" w:color="auto" w:fill="FF0000"/>
              </w:rPr>
              <w:t xml:space="preserve"> </w:t>
            </w:r>
          </w:p>
        </w:tc>
        <w:tc>
          <w:tcPr>
            <w:tcW w:w="2430" w:type="dxa"/>
            <w:vMerge w:val="restart"/>
            <w:shd w:val="clear" w:color="auto" w:fill="auto"/>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sz w:val="20"/>
                <w:szCs w:val="20"/>
              </w:rPr>
              <w:t>Site Visits</w:t>
            </w: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b/>
                <w:sz w:val="2"/>
                <w:szCs w:val="2"/>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bCs/>
                <w:color w:val="FF0000"/>
                <w:sz w:val="20"/>
                <w:szCs w:val="20"/>
              </w:rPr>
            </w:pPr>
          </w:p>
        </w:tc>
        <w:tc>
          <w:tcPr>
            <w:tcW w:w="2745"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Stakeholder Analysis and Policy Research</w:t>
            </w: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bCs/>
                <w:color w:val="auto"/>
                <w:sz w:val="20"/>
                <w:szCs w:val="20"/>
              </w:rPr>
            </w:pPr>
            <w:r w:rsidRPr="003A2ECB">
              <w:rPr>
                <w:rFonts w:ascii="Arial" w:eastAsia="Arial" w:hAnsi="Arial" w:cs="Arial"/>
                <w:b/>
                <w:bCs/>
                <w:color w:val="auto"/>
                <w:sz w:val="20"/>
                <w:szCs w:val="20"/>
              </w:rPr>
              <w:t>Isabel Maina</w:t>
            </w:r>
          </w:p>
        </w:tc>
        <w:tc>
          <w:tcPr>
            <w:tcW w:w="3015" w:type="dxa"/>
            <w:shd w:val="clear" w:color="auto" w:fill="auto"/>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b/>
                <w:sz w:val="20"/>
                <w:szCs w:val="20"/>
              </w:rPr>
              <w:t xml:space="preserve">Improving Access and Quality of ANC and Delivery Services </w:t>
            </w:r>
            <w:r w:rsidRPr="003A2ECB">
              <w:rPr>
                <w:rFonts w:ascii="Arial" w:eastAsia="Arial" w:hAnsi="Arial" w:cs="Arial"/>
                <w:sz w:val="20"/>
                <w:szCs w:val="20"/>
              </w:rPr>
              <w:t>and Group Presentation 1</w:t>
            </w:r>
          </w:p>
          <w:p w:rsidR="003A2ECB" w:rsidRPr="003A2ECB" w:rsidRDefault="003A2ECB" w:rsidP="003A2ECB">
            <w:pPr>
              <w:rPr>
                <w:rFonts w:ascii="Arial" w:hAnsi="Arial" w:cs="Arial"/>
                <w:sz w:val="20"/>
                <w:szCs w:val="20"/>
              </w:rPr>
            </w:pPr>
          </w:p>
          <w:p w:rsidR="003A2ECB" w:rsidRPr="003A2ECB" w:rsidRDefault="003A2ECB" w:rsidP="003A2ECB">
            <w:pPr>
              <w:rPr>
                <w:rFonts w:ascii="Arial" w:hAnsi="Arial" w:cs="Arial"/>
                <w:sz w:val="20"/>
                <w:szCs w:val="20"/>
              </w:rPr>
            </w:pPr>
          </w:p>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John Kinuthia</w:t>
            </w:r>
          </w:p>
        </w:tc>
      </w:tr>
      <w:tr w:rsidR="003A2ECB" w:rsidRPr="004B775C" w:rsidTr="003A2ECB">
        <w:trPr>
          <w:trHeight w:val="259"/>
        </w:trPr>
        <w:tc>
          <w:tcPr>
            <w:tcW w:w="126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10:00 – 10:30</w:t>
            </w:r>
          </w:p>
        </w:tc>
        <w:tc>
          <w:tcPr>
            <w:tcW w:w="252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Break</w:t>
            </w:r>
          </w:p>
        </w:tc>
        <w:tc>
          <w:tcPr>
            <w:tcW w:w="2340" w:type="dxa"/>
          </w:tcPr>
          <w:p w:rsidR="003A2ECB" w:rsidRPr="003A2ECB" w:rsidRDefault="003A2ECB" w:rsidP="003A2ECB">
            <w:pPr>
              <w:rPr>
                <w:rFonts w:ascii="Arial" w:hAnsi="Arial" w:cs="Arial"/>
                <w:sz w:val="20"/>
                <w:szCs w:val="20"/>
              </w:rPr>
            </w:pPr>
            <w:r w:rsidRPr="003A2ECB">
              <w:rPr>
                <w:rFonts w:ascii="Arial" w:eastAsia="Arial" w:hAnsi="Arial" w:cs="Arial"/>
                <w:sz w:val="20"/>
                <w:szCs w:val="20"/>
              </w:rPr>
              <w:t>Break</w:t>
            </w:r>
          </w:p>
        </w:tc>
        <w:tc>
          <w:tcPr>
            <w:tcW w:w="2430" w:type="dxa"/>
            <w:vMerge/>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p>
        </w:tc>
        <w:tc>
          <w:tcPr>
            <w:tcW w:w="2745"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Break</w:t>
            </w:r>
          </w:p>
        </w:tc>
        <w:tc>
          <w:tcPr>
            <w:tcW w:w="3015"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Break</w:t>
            </w:r>
          </w:p>
        </w:tc>
      </w:tr>
      <w:tr w:rsidR="003A2ECB" w:rsidRPr="004B775C" w:rsidTr="003A2ECB">
        <w:trPr>
          <w:trHeight w:val="1645"/>
        </w:trPr>
        <w:tc>
          <w:tcPr>
            <w:tcW w:w="126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10:30 – 12:00</w:t>
            </w:r>
          </w:p>
        </w:tc>
        <w:tc>
          <w:tcPr>
            <w:tcW w:w="2520" w:type="dxa"/>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b/>
                <w:sz w:val="20"/>
                <w:szCs w:val="20"/>
              </w:rPr>
              <w:t>Case Study:</w:t>
            </w:r>
            <w:r w:rsidRPr="003A2ECB">
              <w:rPr>
                <w:rFonts w:ascii="Arial" w:eastAsia="Arial" w:hAnsi="Arial" w:cs="Arial"/>
                <w:sz w:val="20"/>
                <w:szCs w:val="20"/>
              </w:rPr>
              <w:t xml:space="preserve"> PMTCT Scale-Up in Kenya</w:t>
            </w: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sz w:val="20"/>
                <w:szCs w:val="20"/>
              </w:rPr>
            </w:pPr>
          </w:p>
          <w:p w:rsidR="003A2ECB" w:rsidRPr="003A2ECB" w:rsidRDefault="003A2ECB" w:rsidP="003A2ECB">
            <w:pPr>
              <w:rPr>
                <w:rFonts w:ascii="Arial" w:eastAsia="Arial" w:hAnsi="Arial" w:cs="Arial"/>
                <w:b/>
                <w:sz w:val="20"/>
                <w:szCs w:val="20"/>
              </w:rPr>
            </w:pPr>
          </w:p>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Ruth Nduati</w:t>
            </w:r>
          </w:p>
        </w:tc>
        <w:tc>
          <w:tcPr>
            <w:tcW w:w="2340" w:type="dxa"/>
          </w:tcPr>
          <w:p w:rsidR="003A2ECB" w:rsidRPr="003A2ECB" w:rsidRDefault="003A2ECB" w:rsidP="003A2ECB">
            <w:pPr>
              <w:rPr>
                <w:rFonts w:ascii="Arial" w:eastAsia="Arial" w:hAnsi="Arial" w:cs="Arial"/>
                <w:sz w:val="20"/>
                <w:szCs w:val="20"/>
              </w:rPr>
            </w:pPr>
            <w:r w:rsidRPr="003A2ECB">
              <w:rPr>
                <w:rFonts w:ascii="Arial" w:eastAsia="Arial" w:hAnsi="Arial" w:cs="Arial"/>
                <w:sz w:val="20"/>
                <w:szCs w:val="20"/>
              </w:rPr>
              <w:t xml:space="preserve">Qualitative Health Systems Research </w:t>
            </w: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bCs/>
                <w:sz w:val="20"/>
                <w:szCs w:val="20"/>
              </w:rPr>
            </w:pPr>
          </w:p>
          <w:p w:rsidR="003A2ECB" w:rsidRPr="003A2ECB" w:rsidRDefault="003A2ECB" w:rsidP="003A2ECB">
            <w:pPr>
              <w:rPr>
                <w:rFonts w:ascii="Arial" w:eastAsia="Arial" w:hAnsi="Arial" w:cs="Arial"/>
                <w:b/>
                <w:bCs/>
                <w:sz w:val="20"/>
                <w:szCs w:val="20"/>
              </w:rPr>
            </w:pPr>
          </w:p>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Kenneth Ngure</w:t>
            </w:r>
          </w:p>
        </w:tc>
        <w:tc>
          <w:tcPr>
            <w:tcW w:w="2430" w:type="dxa"/>
            <w:vMerge/>
            <w:shd w:val="clear" w:color="auto" w:fill="auto"/>
            <w:tcMar>
              <w:top w:w="0" w:type="dxa"/>
              <w:left w:w="0" w:type="dxa"/>
              <w:bottom w:w="0" w:type="dxa"/>
              <w:right w:w="0" w:type="dxa"/>
            </w:tcMar>
          </w:tcPr>
          <w:p w:rsidR="003A2ECB" w:rsidRPr="003A2ECB" w:rsidRDefault="003A2ECB" w:rsidP="003A2ECB">
            <w:pPr>
              <w:rPr>
                <w:rFonts w:ascii="Arial" w:eastAsia="Arial" w:hAnsi="Arial" w:cs="Arial"/>
                <w:b/>
                <w:bCs/>
                <w:sz w:val="20"/>
                <w:szCs w:val="20"/>
              </w:rPr>
            </w:pPr>
          </w:p>
        </w:tc>
        <w:tc>
          <w:tcPr>
            <w:tcW w:w="2745" w:type="dxa"/>
            <w:shd w:val="clear" w:color="auto" w:fill="auto"/>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sz w:val="20"/>
                <w:szCs w:val="20"/>
              </w:rPr>
              <w:t xml:space="preserve">Dissemination Research and Social Marketing  </w:t>
            </w:r>
          </w:p>
          <w:p w:rsidR="003A2ECB" w:rsidRPr="003A2ECB" w:rsidRDefault="003A2ECB" w:rsidP="003A2ECB">
            <w:pPr>
              <w:rPr>
                <w:rFonts w:ascii="Arial" w:eastAsia="Arial" w:hAnsi="Arial" w:cs="Arial"/>
                <w:b/>
                <w:sz w:val="20"/>
                <w:szCs w:val="20"/>
              </w:rPr>
            </w:pPr>
          </w:p>
          <w:p w:rsidR="003A2ECB" w:rsidRPr="003A2ECB" w:rsidRDefault="003A2ECB" w:rsidP="003A2ECB">
            <w:pPr>
              <w:rPr>
                <w:rFonts w:ascii="Arial" w:eastAsia="Arial" w:hAnsi="Arial" w:cs="Arial"/>
                <w:b/>
                <w:sz w:val="20"/>
                <w:szCs w:val="20"/>
              </w:rPr>
            </w:pPr>
            <w:r w:rsidRPr="003A2ECB">
              <w:rPr>
                <w:rFonts w:ascii="Arial" w:eastAsia="Arial" w:hAnsi="Arial" w:cs="Arial"/>
                <w:b/>
                <w:sz w:val="20"/>
                <w:szCs w:val="20"/>
              </w:rPr>
              <w:t xml:space="preserve">Sylvia </w:t>
            </w:r>
            <w:proofErr w:type="spellStart"/>
            <w:r w:rsidRPr="003A2ECB">
              <w:rPr>
                <w:rFonts w:ascii="Arial" w:eastAsia="Arial" w:hAnsi="Arial" w:cs="Arial"/>
                <w:b/>
                <w:sz w:val="20"/>
                <w:szCs w:val="20"/>
              </w:rPr>
              <w:t>Opanga</w:t>
            </w:r>
            <w:proofErr w:type="spellEnd"/>
            <w:r w:rsidRPr="003A2ECB">
              <w:rPr>
                <w:rFonts w:ascii="Arial" w:eastAsia="Arial" w:hAnsi="Arial" w:cs="Arial"/>
                <w:b/>
                <w:sz w:val="20"/>
                <w:szCs w:val="20"/>
              </w:rPr>
              <w:t xml:space="preserve"> (dissemination) Anthony </w:t>
            </w:r>
            <w:proofErr w:type="spellStart"/>
            <w:r w:rsidRPr="003A2ECB">
              <w:rPr>
                <w:rFonts w:ascii="Arial" w:eastAsia="Arial" w:hAnsi="Arial" w:cs="Arial"/>
                <w:b/>
                <w:sz w:val="20"/>
                <w:szCs w:val="20"/>
              </w:rPr>
              <w:t>Okoth</w:t>
            </w:r>
            <w:proofErr w:type="spellEnd"/>
            <w:r w:rsidRPr="003A2ECB">
              <w:rPr>
                <w:rFonts w:ascii="Arial" w:eastAsia="Arial" w:hAnsi="Arial" w:cs="Arial"/>
                <w:b/>
                <w:sz w:val="20"/>
                <w:szCs w:val="20"/>
              </w:rPr>
              <w:t xml:space="preserve"> (social marketing)</w:t>
            </w:r>
          </w:p>
        </w:tc>
        <w:tc>
          <w:tcPr>
            <w:tcW w:w="3015"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b/>
                <w:bCs/>
                <w:sz w:val="20"/>
                <w:szCs w:val="20"/>
              </w:rPr>
              <w:t xml:space="preserve">Male Circumcision for HIV Prevention in Kenya </w:t>
            </w:r>
            <w:r w:rsidRPr="003A2ECB">
              <w:rPr>
                <w:rFonts w:ascii="Arial" w:eastAsia="Arial" w:hAnsi="Arial" w:cs="Arial"/>
                <w:sz w:val="20"/>
                <w:szCs w:val="20"/>
              </w:rPr>
              <w:t xml:space="preserve"> and Group Presentation 2</w:t>
            </w:r>
          </w:p>
          <w:p w:rsidR="003A2ECB" w:rsidRPr="003A2ECB" w:rsidRDefault="003A2ECB" w:rsidP="003A2ECB">
            <w:pPr>
              <w:rPr>
                <w:rFonts w:ascii="Arial" w:eastAsia="Arial" w:hAnsi="Arial" w:cs="Arial"/>
                <w:b/>
                <w:bCs/>
                <w:color w:val="FF0000"/>
                <w:sz w:val="20"/>
                <w:szCs w:val="20"/>
              </w:rPr>
            </w:pPr>
          </w:p>
          <w:p w:rsidR="003A2ECB" w:rsidRPr="003A2ECB" w:rsidRDefault="003A2ECB" w:rsidP="003A2ECB">
            <w:pPr>
              <w:rPr>
                <w:rFonts w:ascii="Arial" w:eastAsia="Arial" w:hAnsi="Arial" w:cs="Arial"/>
                <w:b/>
                <w:bCs/>
                <w:sz w:val="20"/>
                <w:szCs w:val="20"/>
              </w:rPr>
            </w:pPr>
          </w:p>
          <w:p w:rsidR="003A2ECB" w:rsidRPr="003A2ECB" w:rsidRDefault="003A2ECB" w:rsidP="003A2ECB">
            <w:pPr>
              <w:rPr>
                <w:rFonts w:ascii="Arial" w:eastAsia="Arial" w:hAnsi="Arial" w:cs="Arial"/>
                <w:b/>
                <w:bCs/>
                <w:color w:val="FF0000"/>
                <w:sz w:val="20"/>
                <w:szCs w:val="20"/>
              </w:rPr>
            </w:pPr>
            <w:r w:rsidRPr="003A2ECB">
              <w:rPr>
                <w:rFonts w:ascii="Arial" w:eastAsia="Arial" w:hAnsi="Arial" w:cs="Arial"/>
                <w:b/>
                <w:bCs/>
                <w:sz w:val="20"/>
                <w:szCs w:val="20"/>
              </w:rPr>
              <w:t>Peter Cherutich</w:t>
            </w:r>
          </w:p>
        </w:tc>
      </w:tr>
      <w:tr w:rsidR="003A2ECB" w:rsidRPr="004B775C" w:rsidTr="003A2ECB">
        <w:trPr>
          <w:trHeight w:val="144"/>
        </w:trPr>
        <w:tc>
          <w:tcPr>
            <w:tcW w:w="126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12:00 – 13:00</w:t>
            </w:r>
          </w:p>
        </w:tc>
        <w:tc>
          <w:tcPr>
            <w:tcW w:w="252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Lunch</w:t>
            </w:r>
          </w:p>
        </w:tc>
        <w:tc>
          <w:tcPr>
            <w:tcW w:w="234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Lunch</w:t>
            </w:r>
          </w:p>
        </w:tc>
        <w:tc>
          <w:tcPr>
            <w:tcW w:w="2430"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Lunch</w:t>
            </w:r>
          </w:p>
        </w:tc>
        <w:tc>
          <w:tcPr>
            <w:tcW w:w="2745"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Lunch</w:t>
            </w:r>
          </w:p>
        </w:tc>
        <w:tc>
          <w:tcPr>
            <w:tcW w:w="3015"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Lunch</w:t>
            </w:r>
          </w:p>
        </w:tc>
      </w:tr>
      <w:tr w:rsidR="003A2ECB" w:rsidRPr="004B775C" w:rsidTr="003A2ECB">
        <w:tc>
          <w:tcPr>
            <w:tcW w:w="126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13:00 – 14:30</w:t>
            </w:r>
          </w:p>
        </w:tc>
        <w:tc>
          <w:tcPr>
            <w:tcW w:w="2520" w:type="dxa"/>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sz w:val="20"/>
                <w:szCs w:val="20"/>
              </w:rPr>
              <w:t xml:space="preserve">Surveillance to Measure Impact and Inform Strategies </w:t>
            </w: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sz w:val="20"/>
                <w:szCs w:val="20"/>
              </w:rPr>
            </w:pPr>
            <w:r w:rsidRPr="003A2ECB">
              <w:rPr>
                <w:rFonts w:ascii="Arial" w:eastAsia="Arial" w:hAnsi="Arial" w:cs="Arial"/>
                <w:b/>
                <w:sz w:val="20"/>
                <w:szCs w:val="20"/>
              </w:rPr>
              <w:t xml:space="preserve">Davis </w:t>
            </w:r>
            <w:proofErr w:type="spellStart"/>
            <w:r w:rsidRPr="003A2ECB">
              <w:rPr>
                <w:rFonts w:ascii="Arial" w:eastAsia="Arial" w:hAnsi="Arial" w:cs="Arial"/>
                <w:b/>
                <w:sz w:val="20"/>
                <w:szCs w:val="20"/>
              </w:rPr>
              <w:t>Kimanga</w:t>
            </w:r>
            <w:proofErr w:type="spellEnd"/>
          </w:p>
        </w:tc>
        <w:tc>
          <w:tcPr>
            <w:tcW w:w="2340" w:type="dxa"/>
          </w:tcPr>
          <w:p w:rsidR="003A2ECB" w:rsidRPr="003A2ECB" w:rsidRDefault="003A2ECB" w:rsidP="003A2ECB">
            <w:pPr>
              <w:rPr>
                <w:rFonts w:ascii="Arial" w:hAnsi="Arial" w:cs="Arial"/>
                <w:sz w:val="20"/>
                <w:szCs w:val="20"/>
              </w:rPr>
            </w:pPr>
            <w:r w:rsidRPr="003A2ECB">
              <w:rPr>
                <w:rFonts w:ascii="Arial" w:eastAsia="Arial" w:hAnsi="Arial" w:cs="Arial"/>
                <w:sz w:val="20"/>
                <w:szCs w:val="20"/>
              </w:rPr>
              <w:t>Operations Research as a Contributing Discipline</w:t>
            </w: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 xml:space="preserve">Hussein </w:t>
            </w:r>
            <w:proofErr w:type="spellStart"/>
            <w:r w:rsidRPr="003A2ECB">
              <w:rPr>
                <w:rFonts w:ascii="Arial" w:eastAsia="Arial" w:hAnsi="Arial" w:cs="Arial"/>
                <w:b/>
                <w:bCs/>
                <w:sz w:val="20"/>
                <w:szCs w:val="20"/>
              </w:rPr>
              <w:t>Jama</w:t>
            </w:r>
            <w:proofErr w:type="spellEnd"/>
            <w:r w:rsidRPr="003A2ECB">
              <w:rPr>
                <w:rFonts w:ascii="Arial" w:eastAsia="Arial" w:hAnsi="Arial" w:cs="Arial"/>
                <w:b/>
                <w:bCs/>
                <w:sz w:val="20"/>
                <w:szCs w:val="20"/>
              </w:rPr>
              <w:t xml:space="preserve"> </w:t>
            </w:r>
          </w:p>
        </w:tc>
        <w:tc>
          <w:tcPr>
            <w:tcW w:w="2430"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Quality Improvement as a Management Tool</w:t>
            </w: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 xml:space="preserve">John </w:t>
            </w:r>
            <w:proofErr w:type="spellStart"/>
            <w:r w:rsidRPr="003A2ECB">
              <w:rPr>
                <w:rFonts w:ascii="Arial" w:eastAsia="Arial" w:hAnsi="Arial" w:cs="Arial"/>
                <w:b/>
                <w:bCs/>
                <w:sz w:val="20"/>
                <w:szCs w:val="20"/>
              </w:rPr>
              <w:t>Wanyungu</w:t>
            </w:r>
            <w:proofErr w:type="spellEnd"/>
            <w:r w:rsidRPr="003A2ECB">
              <w:rPr>
                <w:rFonts w:ascii="Arial" w:eastAsia="Arial" w:hAnsi="Arial" w:cs="Arial"/>
                <w:b/>
                <w:bCs/>
                <w:sz w:val="20"/>
                <w:szCs w:val="20"/>
                <w:shd w:val="clear" w:color="auto" w:fill="FF0000"/>
              </w:rPr>
              <w:t xml:space="preserve"> </w:t>
            </w:r>
          </w:p>
        </w:tc>
        <w:tc>
          <w:tcPr>
            <w:tcW w:w="2745"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hAnsi="Arial" w:cs="Arial"/>
                <w:sz w:val="20"/>
                <w:szCs w:val="20"/>
              </w:rPr>
              <w:t>Q&amp;A on Group Presentations</w:t>
            </w:r>
          </w:p>
          <w:p w:rsidR="003A2ECB" w:rsidRPr="003A2ECB" w:rsidRDefault="003A2ECB" w:rsidP="003A2ECB">
            <w:pPr>
              <w:rPr>
                <w:rFonts w:ascii="Arial" w:hAnsi="Arial" w:cs="Arial"/>
                <w:sz w:val="20"/>
                <w:szCs w:val="20"/>
              </w:rPr>
            </w:pPr>
          </w:p>
          <w:p w:rsidR="003A2ECB" w:rsidRPr="003A2ECB" w:rsidRDefault="003A2ECB" w:rsidP="003A2ECB">
            <w:pPr>
              <w:rPr>
                <w:rFonts w:ascii="Arial" w:hAnsi="Arial" w:cs="Arial"/>
                <w:sz w:val="20"/>
                <w:szCs w:val="20"/>
              </w:rPr>
            </w:pPr>
          </w:p>
        </w:tc>
        <w:tc>
          <w:tcPr>
            <w:tcW w:w="3015" w:type="dxa"/>
            <w:shd w:val="clear" w:color="auto" w:fill="auto"/>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b/>
                <w:bCs/>
                <w:sz w:val="20"/>
                <w:szCs w:val="20"/>
              </w:rPr>
              <w:t xml:space="preserve">HPV Vaccine Introduction for Cervical Cancer Prevention </w:t>
            </w:r>
            <w:r w:rsidRPr="003A2ECB">
              <w:rPr>
                <w:rFonts w:ascii="Arial" w:eastAsia="Arial" w:hAnsi="Arial" w:cs="Arial"/>
                <w:sz w:val="20"/>
                <w:szCs w:val="20"/>
              </w:rPr>
              <w:t>and Group Presentation 3</w:t>
            </w:r>
          </w:p>
          <w:p w:rsidR="003A2ECB" w:rsidRPr="003A2ECB" w:rsidRDefault="003A2ECB" w:rsidP="003A2ECB">
            <w:pPr>
              <w:rPr>
                <w:rFonts w:ascii="Arial" w:eastAsia="Arial" w:hAnsi="Arial" w:cs="Arial"/>
                <w:sz w:val="20"/>
                <w:szCs w:val="20"/>
              </w:rPr>
            </w:pPr>
          </w:p>
          <w:p w:rsidR="003A2ECB" w:rsidRPr="003A2ECB" w:rsidRDefault="003A2ECB" w:rsidP="003A2ECB">
            <w:pPr>
              <w:tabs>
                <w:tab w:val="center" w:pos="4680"/>
                <w:tab w:val="right" w:pos="9360"/>
              </w:tabs>
              <w:rPr>
                <w:rFonts w:ascii="Arial" w:eastAsia="Arial" w:hAnsi="Arial" w:cs="Arial"/>
                <w:b/>
                <w:bCs/>
                <w:sz w:val="20"/>
                <w:szCs w:val="20"/>
              </w:rPr>
            </w:pPr>
            <w:r w:rsidRPr="003A2ECB">
              <w:rPr>
                <w:rFonts w:ascii="Arial" w:eastAsia="Arial" w:hAnsi="Arial" w:cs="Arial"/>
                <w:b/>
                <w:bCs/>
                <w:sz w:val="20"/>
                <w:szCs w:val="20"/>
              </w:rPr>
              <w:t>Nelly Mugo</w:t>
            </w:r>
          </w:p>
        </w:tc>
      </w:tr>
      <w:tr w:rsidR="003A2ECB" w:rsidRPr="004B775C" w:rsidTr="003A2ECB">
        <w:trPr>
          <w:trHeight w:val="313"/>
        </w:trPr>
        <w:tc>
          <w:tcPr>
            <w:tcW w:w="1260" w:type="dxa"/>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sz w:val="20"/>
                <w:szCs w:val="20"/>
              </w:rPr>
              <w:t>14:30 – 15:00</w:t>
            </w:r>
          </w:p>
        </w:tc>
        <w:tc>
          <w:tcPr>
            <w:tcW w:w="252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Break</w:t>
            </w:r>
          </w:p>
        </w:tc>
        <w:tc>
          <w:tcPr>
            <w:tcW w:w="234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Break</w:t>
            </w:r>
          </w:p>
        </w:tc>
        <w:tc>
          <w:tcPr>
            <w:tcW w:w="2430"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Break</w:t>
            </w:r>
          </w:p>
        </w:tc>
        <w:tc>
          <w:tcPr>
            <w:tcW w:w="2745"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Break</w:t>
            </w:r>
          </w:p>
        </w:tc>
        <w:tc>
          <w:tcPr>
            <w:tcW w:w="3015" w:type="dxa"/>
            <w:shd w:val="clear" w:color="auto" w:fill="auto"/>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Break</w:t>
            </w:r>
          </w:p>
        </w:tc>
      </w:tr>
      <w:tr w:rsidR="003A2ECB" w:rsidRPr="004B775C" w:rsidTr="003A2ECB">
        <w:trPr>
          <w:trHeight w:val="1663"/>
        </w:trPr>
        <w:tc>
          <w:tcPr>
            <w:tcW w:w="1260" w:type="dxa"/>
            <w:tcMar>
              <w:top w:w="0" w:type="dxa"/>
              <w:left w:w="0" w:type="dxa"/>
              <w:bottom w:w="0" w:type="dxa"/>
              <w:right w:w="0" w:type="dxa"/>
            </w:tcMar>
          </w:tcPr>
          <w:p w:rsidR="003A2ECB" w:rsidRPr="003A2ECB" w:rsidRDefault="003A2ECB" w:rsidP="003A2ECB">
            <w:pPr>
              <w:rPr>
                <w:rFonts w:ascii="Arial" w:hAnsi="Arial" w:cs="Arial"/>
                <w:sz w:val="20"/>
                <w:szCs w:val="20"/>
              </w:rPr>
            </w:pPr>
            <w:r w:rsidRPr="003A2ECB">
              <w:rPr>
                <w:rFonts w:ascii="Arial" w:eastAsia="Arial" w:hAnsi="Arial" w:cs="Arial"/>
                <w:sz w:val="20"/>
                <w:szCs w:val="20"/>
              </w:rPr>
              <w:t>15:00 – 16:30</w:t>
            </w:r>
          </w:p>
        </w:tc>
        <w:tc>
          <w:tcPr>
            <w:tcW w:w="2520" w:type="dxa"/>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sz w:val="20"/>
                <w:szCs w:val="20"/>
              </w:rPr>
              <w:t>Overview of Impact Evaluation and Study Designs to Measure Effectiveness</w:t>
            </w:r>
          </w:p>
          <w:p w:rsidR="003A2ECB" w:rsidRPr="003A2ECB" w:rsidRDefault="003A2ECB" w:rsidP="003A2ECB">
            <w:pPr>
              <w:rPr>
                <w:rFonts w:ascii="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 xml:space="preserve">George </w:t>
            </w:r>
            <w:proofErr w:type="spellStart"/>
            <w:r w:rsidRPr="003A2ECB">
              <w:rPr>
                <w:rFonts w:ascii="Arial" w:eastAsia="Arial" w:hAnsi="Arial" w:cs="Arial"/>
                <w:b/>
                <w:bCs/>
                <w:sz w:val="20"/>
                <w:szCs w:val="20"/>
              </w:rPr>
              <w:t>Owiso</w:t>
            </w:r>
            <w:proofErr w:type="spellEnd"/>
            <w:r w:rsidRPr="003A2ECB">
              <w:rPr>
                <w:rFonts w:ascii="Arial" w:eastAsia="Arial" w:hAnsi="Arial" w:cs="Arial"/>
                <w:b/>
                <w:bCs/>
                <w:sz w:val="20"/>
                <w:szCs w:val="20"/>
              </w:rPr>
              <w:t xml:space="preserve"> </w:t>
            </w:r>
          </w:p>
        </w:tc>
        <w:tc>
          <w:tcPr>
            <w:tcW w:w="2340" w:type="dxa"/>
          </w:tcPr>
          <w:p w:rsidR="003A2ECB" w:rsidRPr="003A2ECB" w:rsidRDefault="003A2ECB" w:rsidP="003A2ECB">
            <w:pPr>
              <w:rPr>
                <w:rFonts w:ascii="Arial" w:eastAsia="Arial" w:hAnsi="Arial" w:cs="Arial"/>
                <w:bCs/>
                <w:sz w:val="20"/>
                <w:szCs w:val="20"/>
              </w:rPr>
            </w:pPr>
            <w:r w:rsidRPr="003A2ECB">
              <w:rPr>
                <w:rFonts w:ascii="Arial" w:eastAsia="Arial" w:hAnsi="Arial" w:cs="Arial"/>
                <w:b/>
                <w:bCs/>
                <w:sz w:val="20"/>
                <w:szCs w:val="20"/>
              </w:rPr>
              <w:t>Case Study:</w:t>
            </w:r>
            <w:r w:rsidRPr="003A2ECB">
              <w:rPr>
                <w:rFonts w:ascii="Arial" w:eastAsia="Arial" w:hAnsi="Arial" w:cs="Arial"/>
                <w:bCs/>
                <w:sz w:val="20"/>
                <w:szCs w:val="20"/>
              </w:rPr>
              <w:t xml:space="preserve"> Mental Health</w:t>
            </w:r>
          </w:p>
          <w:p w:rsidR="003A2ECB" w:rsidRPr="003A2ECB" w:rsidRDefault="003A2ECB" w:rsidP="003A2ECB">
            <w:pPr>
              <w:rPr>
                <w:rFonts w:ascii="Arial" w:eastAsia="Arial" w:hAnsi="Arial" w:cs="Arial"/>
                <w:bCs/>
                <w:sz w:val="20"/>
                <w:szCs w:val="20"/>
              </w:rPr>
            </w:pPr>
          </w:p>
          <w:p w:rsidR="003A2ECB" w:rsidRPr="003A2ECB" w:rsidRDefault="003A2ECB" w:rsidP="003A2ECB">
            <w:pPr>
              <w:rPr>
                <w:rFonts w:ascii="Arial" w:eastAsia="Arial" w:hAnsi="Arial" w:cs="Arial"/>
                <w:bCs/>
                <w:sz w:val="20"/>
                <w:szCs w:val="20"/>
              </w:rPr>
            </w:pPr>
          </w:p>
          <w:p w:rsidR="003A2ECB" w:rsidRPr="003A2ECB" w:rsidRDefault="003A2ECB" w:rsidP="003A2ECB">
            <w:pPr>
              <w:rPr>
                <w:rFonts w:ascii="Arial" w:eastAsia="Arial" w:hAnsi="Arial" w:cs="Arial"/>
                <w:bCs/>
                <w:sz w:val="20"/>
                <w:szCs w:val="20"/>
              </w:rPr>
            </w:pPr>
          </w:p>
          <w:p w:rsidR="003A2ECB" w:rsidRPr="003A2ECB" w:rsidRDefault="003A2ECB" w:rsidP="003A2ECB">
            <w:pPr>
              <w:rPr>
                <w:rFonts w:ascii="Arial" w:eastAsia="Arial" w:hAnsi="Arial" w:cs="Arial"/>
                <w:bCs/>
                <w:sz w:val="20"/>
                <w:szCs w:val="20"/>
              </w:rPr>
            </w:pPr>
          </w:p>
          <w:p w:rsidR="003A2ECB" w:rsidRPr="003A2ECB" w:rsidRDefault="0028635F" w:rsidP="0028635F">
            <w:pPr>
              <w:rPr>
                <w:rFonts w:ascii="Arial" w:eastAsia="Arial" w:hAnsi="Arial" w:cs="Arial"/>
                <w:b/>
                <w:bCs/>
                <w:sz w:val="20"/>
                <w:szCs w:val="20"/>
              </w:rPr>
            </w:pPr>
            <w:r>
              <w:rPr>
                <w:rFonts w:ascii="Arial" w:eastAsia="Arial" w:hAnsi="Arial" w:cs="Arial"/>
                <w:b/>
                <w:bCs/>
                <w:sz w:val="20"/>
                <w:szCs w:val="20"/>
              </w:rPr>
              <w:t xml:space="preserve">Muthoni </w:t>
            </w:r>
            <w:r w:rsidR="003A2ECB" w:rsidRPr="003A2ECB">
              <w:rPr>
                <w:rFonts w:ascii="Arial" w:eastAsia="Arial" w:hAnsi="Arial" w:cs="Arial"/>
                <w:b/>
                <w:bCs/>
                <w:sz w:val="20"/>
                <w:szCs w:val="20"/>
              </w:rPr>
              <w:t>Math</w:t>
            </w:r>
            <w:r>
              <w:rPr>
                <w:rFonts w:ascii="Arial" w:eastAsia="Arial" w:hAnsi="Arial" w:cs="Arial"/>
                <w:b/>
                <w:bCs/>
                <w:sz w:val="20"/>
                <w:szCs w:val="20"/>
              </w:rPr>
              <w:t>ai</w:t>
            </w:r>
          </w:p>
        </w:tc>
        <w:tc>
          <w:tcPr>
            <w:tcW w:w="2430" w:type="dxa"/>
            <w:shd w:val="clear" w:color="auto" w:fill="auto"/>
            <w:tcMar>
              <w:top w:w="0" w:type="dxa"/>
              <w:left w:w="0" w:type="dxa"/>
              <w:bottom w:w="0" w:type="dxa"/>
              <w:right w:w="0" w:type="dxa"/>
            </w:tcMar>
          </w:tcPr>
          <w:p w:rsidR="003A2ECB" w:rsidRPr="003A2ECB" w:rsidRDefault="003A2ECB" w:rsidP="003A2ECB">
            <w:pPr>
              <w:rPr>
                <w:rFonts w:ascii="Arial" w:eastAsia="Arial" w:hAnsi="Arial" w:cs="Arial"/>
                <w:sz w:val="20"/>
                <w:szCs w:val="20"/>
              </w:rPr>
            </w:pPr>
            <w:r w:rsidRPr="003A2ECB">
              <w:rPr>
                <w:rFonts w:ascii="Arial" w:eastAsia="Arial" w:hAnsi="Arial" w:cs="Arial"/>
                <w:b/>
                <w:sz w:val="20"/>
                <w:szCs w:val="20"/>
              </w:rPr>
              <w:t>Case Study:</w:t>
            </w:r>
            <w:r w:rsidRPr="003A2ECB">
              <w:rPr>
                <w:rFonts w:ascii="Arial" w:eastAsia="Arial" w:hAnsi="Arial" w:cs="Arial"/>
                <w:sz w:val="20"/>
                <w:szCs w:val="20"/>
              </w:rPr>
              <w:t xml:space="preserve"> Ebola response: lessons learned for Kenya</w:t>
            </w: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sz w:val="20"/>
                <w:szCs w:val="20"/>
              </w:rPr>
            </w:pPr>
          </w:p>
          <w:p w:rsidR="003A2ECB" w:rsidRPr="003A2ECB" w:rsidRDefault="003A2ECB" w:rsidP="003A2ECB">
            <w:pPr>
              <w:rPr>
                <w:rFonts w:ascii="Arial" w:eastAsia="Arial" w:hAnsi="Arial" w:cs="Arial"/>
                <w:b/>
                <w:bCs/>
                <w:sz w:val="20"/>
                <w:szCs w:val="20"/>
              </w:rPr>
            </w:pPr>
          </w:p>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Joel Montgomery</w:t>
            </w:r>
          </w:p>
        </w:tc>
        <w:tc>
          <w:tcPr>
            <w:tcW w:w="2745" w:type="dxa"/>
            <w:vMerge w:val="restart"/>
            <w:shd w:val="clear" w:color="auto" w:fill="auto"/>
            <w:tcMar>
              <w:top w:w="0" w:type="dxa"/>
              <w:left w:w="0" w:type="dxa"/>
              <w:bottom w:w="0" w:type="dxa"/>
              <w:right w:w="0" w:type="dxa"/>
            </w:tcMar>
            <w:vAlign w:val="center"/>
          </w:tcPr>
          <w:p w:rsidR="003A2ECB" w:rsidRPr="003A2ECB" w:rsidRDefault="003A2ECB" w:rsidP="003A2ECB">
            <w:pPr>
              <w:rPr>
                <w:rFonts w:ascii="Arial" w:eastAsia="Arial" w:hAnsi="Arial" w:cs="Arial"/>
                <w:sz w:val="20"/>
                <w:szCs w:val="20"/>
              </w:rPr>
            </w:pPr>
            <w:r w:rsidRPr="003A2ECB">
              <w:rPr>
                <w:rFonts w:ascii="Arial" w:hAnsi="Arial" w:cs="Arial"/>
                <w:sz w:val="20"/>
                <w:szCs w:val="20"/>
              </w:rPr>
              <w:t>At the end of each Ca</w:t>
            </w:r>
            <w:r w:rsidRPr="003A2ECB">
              <w:rPr>
                <w:rFonts w:ascii="Arial" w:eastAsia="Arial" w:hAnsi="Arial" w:cs="Arial"/>
                <w:sz w:val="20"/>
                <w:szCs w:val="20"/>
              </w:rPr>
              <w:t xml:space="preserve">se Study, Instructors will plan to lead a wrap-up discussion to identify skills and </w:t>
            </w:r>
            <w:r>
              <w:rPr>
                <w:rFonts w:ascii="Arial" w:eastAsia="Arial" w:hAnsi="Arial" w:cs="Arial"/>
                <w:sz w:val="20"/>
                <w:szCs w:val="20"/>
              </w:rPr>
              <w:t>competencies that were profiled</w:t>
            </w:r>
          </w:p>
          <w:p w:rsidR="003A2ECB" w:rsidRPr="003A2ECB" w:rsidRDefault="003A2ECB" w:rsidP="003A2ECB">
            <w:pPr>
              <w:rPr>
                <w:rFonts w:ascii="Arial" w:hAnsi="Arial" w:cs="Arial"/>
                <w:sz w:val="20"/>
                <w:szCs w:val="20"/>
              </w:rPr>
            </w:pPr>
          </w:p>
        </w:tc>
        <w:tc>
          <w:tcPr>
            <w:tcW w:w="3015" w:type="dxa"/>
            <w:shd w:val="clear" w:color="auto" w:fill="auto"/>
            <w:tcMar>
              <w:top w:w="0" w:type="dxa"/>
              <w:left w:w="0" w:type="dxa"/>
              <w:bottom w:w="0" w:type="dxa"/>
              <w:right w:w="0" w:type="dxa"/>
            </w:tcMar>
          </w:tcPr>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Programming to Manage Malnutrition</w:t>
            </w:r>
            <w:r w:rsidRPr="003A2ECB">
              <w:rPr>
                <w:rFonts w:ascii="Arial" w:eastAsia="Arial" w:hAnsi="Arial" w:cs="Arial"/>
                <w:sz w:val="20"/>
                <w:szCs w:val="20"/>
              </w:rPr>
              <w:t xml:space="preserve"> and Group Presentation 4</w:t>
            </w:r>
          </w:p>
          <w:p w:rsidR="003A2ECB" w:rsidRPr="003A2ECB" w:rsidRDefault="003A2ECB" w:rsidP="003A2ECB">
            <w:pPr>
              <w:rPr>
                <w:rFonts w:ascii="Arial" w:eastAsia="Arial" w:hAnsi="Arial" w:cs="Arial"/>
                <w:b/>
                <w:sz w:val="20"/>
                <w:szCs w:val="20"/>
              </w:rPr>
            </w:pPr>
          </w:p>
          <w:p w:rsidR="003A2ECB" w:rsidRPr="003A2ECB" w:rsidRDefault="003A2ECB" w:rsidP="003A2ECB">
            <w:pPr>
              <w:rPr>
                <w:rFonts w:ascii="Arial" w:eastAsia="Arial" w:hAnsi="Arial" w:cs="Arial"/>
                <w:b/>
                <w:sz w:val="20"/>
                <w:szCs w:val="20"/>
              </w:rPr>
            </w:pPr>
          </w:p>
          <w:p w:rsidR="003A2ECB" w:rsidRPr="003A2ECB" w:rsidRDefault="003A2ECB" w:rsidP="003A2ECB">
            <w:pPr>
              <w:rPr>
                <w:rFonts w:ascii="Arial" w:eastAsia="Arial" w:hAnsi="Arial" w:cs="Arial"/>
                <w:b/>
                <w:sz w:val="20"/>
                <w:szCs w:val="20"/>
              </w:rPr>
            </w:pPr>
          </w:p>
          <w:p w:rsidR="003A2ECB" w:rsidRPr="003A2ECB" w:rsidRDefault="003A2ECB" w:rsidP="003A2ECB">
            <w:pPr>
              <w:rPr>
                <w:rFonts w:ascii="Arial" w:eastAsia="Arial" w:hAnsi="Arial" w:cs="Arial"/>
                <w:b/>
                <w:bCs/>
                <w:sz w:val="20"/>
                <w:szCs w:val="20"/>
              </w:rPr>
            </w:pPr>
            <w:r w:rsidRPr="003A2ECB">
              <w:rPr>
                <w:rFonts w:ascii="Arial" w:eastAsia="Arial" w:hAnsi="Arial" w:cs="Arial"/>
                <w:b/>
                <w:bCs/>
                <w:sz w:val="20"/>
                <w:szCs w:val="20"/>
              </w:rPr>
              <w:t xml:space="preserve">Rachel </w:t>
            </w:r>
            <w:proofErr w:type="spellStart"/>
            <w:r w:rsidRPr="003A2ECB">
              <w:rPr>
                <w:rFonts w:ascii="Arial" w:eastAsia="Arial" w:hAnsi="Arial" w:cs="Arial"/>
                <w:b/>
                <w:bCs/>
                <w:sz w:val="20"/>
                <w:szCs w:val="20"/>
              </w:rPr>
              <w:t>Musoke</w:t>
            </w:r>
            <w:proofErr w:type="spellEnd"/>
          </w:p>
        </w:tc>
      </w:tr>
      <w:tr w:rsidR="003A2ECB" w:rsidRPr="004B775C" w:rsidTr="00DE6A08">
        <w:tc>
          <w:tcPr>
            <w:tcW w:w="1260" w:type="dxa"/>
            <w:tcMar>
              <w:top w:w="0" w:type="dxa"/>
              <w:left w:w="0" w:type="dxa"/>
              <w:bottom w:w="0" w:type="dxa"/>
              <w:right w:w="0" w:type="dxa"/>
            </w:tcMar>
          </w:tcPr>
          <w:p w:rsidR="003A2ECB" w:rsidRPr="004B775C" w:rsidRDefault="003A2ECB" w:rsidP="003A2ECB">
            <w:pPr>
              <w:rPr>
                <w:rFonts w:ascii="Arial" w:hAnsi="Arial" w:cs="Arial"/>
                <w:sz w:val="20"/>
                <w:szCs w:val="20"/>
              </w:rPr>
            </w:pPr>
            <w:r w:rsidRPr="004B775C">
              <w:rPr>
                <w:rFonts w:ascii="Arial" w:eastAsia="Arial" w:hAnsi="Arial" w:cs="Arial"/>
                <w:sz w:val="20"/>
                <w:szCs w:val="20"/>
              </w:rPr>
              <w:t xml:space="preserve">16:30 – 17:30 </w:t>
            </w:r>
          </w:p>
        </w:tc>
        <w:tc>
          <w:tcPr>
            <w:tcW w:w="2520" w:type="dxa"/>
            <w:tcMar>
              <w:top w:w="0" w:type="dxa"/>
              <w:left w:w="0" w:type="dxa"/>
              <w:bottom w:w="0" w:type="dxa"/>
              <w:right w:w="0" w:type="dxa"/>
            </w:tcMar>
          </w:tcPr>
          <w:p w:rsidR="003A2ECB" w:rsidRPr="004B775C" w:rsidRDefault="003A2ECB" w:rsidP="003A2ECB">
            <w:pPr>
              <w:rPr>
                <w:rFonts w:ascii="Arial" w:eastAsia="Arial" w:hAnsi="Arial" w:cs="Arial"/>
                <w:b/>
                <w:bCs/>
                <w:sz w:val="20"/>
                <w:szCs w:val="20"/>
              </w:rPr>
            </w:pPr>
            <w:r w:rsidRPr="004B775C">
              <w:rPr>
                <w:rFonts w:ascii="Arial" w:eastAsia="Arial" w:hAnsi="Arial" w:cs="Arial"/>
                <w:sz w:val="20"/>
                <w:szCs w:val="20"/>
              </w:rPr>
              <w:t xml:space="preserve"> Group Work, Reading and Reflection Time</w:t>
            </w:r>
          </w:p>
        </w:tc>
        <w:tc>
          <w:tcPr>
            <w:tcW w:w="2340" w:type="dxa"/>
          </w:tcPr>
          <w:p w:rsidR="003A2ECB" w:rsidRPr="004B775C" w:rsidRDefault="003A2ECB" w:rsidP="003A2ECB">
            <w:pPr>
              <w:rPr>
                <w:rFonts w:ascii="Arial" w:eastAsia="Arial" w:hAnsi="Arial" w:cs="Arial"/>
                <w:sz w:val="20"/>
                <w:szCs w:val="20"/>
              </w:rPr>
            </w:pPr>
            <w:r w:rsidRPr="004B775C">
              <w:rPr>
                <w:rFonts w:ascii="Arial" w:eastAsia="Arial" w:hAnsi="Arial" w:cs="Arial"/>
                <w:sz w:val="20"/>
                <w:szCs w:val="20"/>
              </w:rPr>
              <w:t>Group Work, Reading and Reflection Time</w:t>
            </w:r>
          </w:p>
        </w:tc>
        <w:tc>
          <w:tcPr>
            <w:tcW w:w="2430" w:type="dxa"/>
            <w:tcMar>
              <w:top w:w="0" w:type="dxa"/>
              <w:left w:w="0" w:type="dxa"/>
              <w:bottom w:w="0" w:type="dxa"/>
              <w:right w:w="0" w:type="dxa"/>
            </w:tcMar>
          </w:tcPr>
          <w:p w:rsidR="003A2ECB" w:rsidRPr="004B775C" w:rsidRDefault="003A2ECB" w:rsidP="003A2ECB">
            <w:pPr>
              <w:rPr>
                <w:rFonts w:ascii="Arial" w:eastAsia="Arial" w:hAnsi="Arial" w:cs="Arial"/>
                <w:b/>
                <w:bCs/>
                <w:sz w:val="20"/>
                <w:szCs w:val="20"/>
              </w:rPr>
            </w:pPr>
            <w:r w:rsidRPr="004B775C">
              <w:rPr>
                <w:rFonts w:ascii="Arial" w:eastAsia="Arial" w:hAnsi="Arial" w:cs="Arial"/>
                <w:sz w:val="20"/>
                <w:szCs w:val="20"/>
              </w:rPr>
              <w:t>Group Work, Reading and Reflection Time</w:t>
            </w:r>
          </w:p>
        </w:tc>
        <w:tc>
          <w:tcPr>
            <w:tcW w:w="2745" w:type="dxa"/>
            <w:vMerge/>
            <w:tcMar>
              <w:top w:w="0" w:type="dxa"/>
              <w:left w:w="0" w:type="dxa"/>
              <w:bottom w:w="0" w:type="dxa"/>
              <w:right w:w="0" w:type="dxa"/>
            </w:tcMar>
          </w:tcPr>
          <w:p w:rsidR="003A2ECB" w:rsidRPr="004B775C" w:rsidRDefault="003A2ECB" w:rsidP="003A2ECB">
            <w:pPr>
              <w:rPr>
                <w:rFonts w:ascii="Arial" w:hAnsi="Arial" w:cs="Arial"/>
                <w:sz w:val="20"/>
                <w:szCs w:val="20"/>
              </w:rPr>
            </w:pPr>
          </w:p>
        </w:tc>
        <w:tc>
          <w:tcPr>
            <w:tcW w:w="3015" w:type="dxa"/>
            <w:tcMar>
              <w:top w:w="0" w:type="dxa"/>
              <w:left w:w="0" w:type="dxa"/>
              <w:bottom w:w="0" w:type="dxa"/>
              <w:right w:w="0" w:type="dxa"/>
            </w:tcMar>
          </w:tcPr>
          <w:p w:rsidR="003A2ECB" w:rsidRPr="004B775C" w:rsidRDefault="003A2ECB" w:rsidP="003A2ECB">
            <w:pPr>
              <w:rPr>
                <w:rFonts w:ascii="Arial" w:eastAsia="Arial" w:hAnsi="Arial" w:cs="Arial"/>
                <w:sz w:val="20"/>
                <w:szCs w:val="20"/>
              </w:rPr>
            </w:pPr>
            <w:r w:rsidRPr="004B775C">
              <w:rPr>
                <w:rFonts w:ascii="Arial" w:eastAsia="Arial" w:hAnsi="Arial" w:cs="Arial"/>
                <w:sz w:val="20"/>
                <w:szCs w:val="20"/>
              </w:rPr>
              <w:t>Course Synthesis</w:t>
            </w:r>
          </w:p>
          <w:p w:rsidR="003A2ECB" w:rsidRPr="004B775C" w:rsidRDefault="003A2ECB" w:rsidP="003A2ECB">
            <w:pPr>
              <w:rPr>
                <w:rFonts w:ascii="Arial" w:hAnsi="Arial" w:cs="Arial"/>
                <w:sz w:val="20"/>
                <w:szCs w:val="20"/>
              </w:rPr>
            </w:pPr>
            <w:r>
              <w:rPr>
                <w:rFonts w:ascii="Arial" w:eastAsia="Arial" w:hAnsi="Arial" w:cs="Arial"/>
                <w:b/>
                <w:bCs/>
                <w:sz w:val="20"/>
                <w:szCs w:val="20"/>
              </w:rPr>
              <w:t>John Kinuthia,</w:t>
            </w:r>
            <w:r w:rsidRPr="004B775C">
              <w:rPr>
                <w:rFonts w:ascii="Arial" w:eastAsia="Arial" w:hAnsi="Arial" w:cs="Arial"/>
                <w:b/>
                <w:bCs/>
                <w:sz w:val="20"/>
                <w:szCs w:val="20"/>
              </w:rPr>
              <w:t xml:space="preserve"> Kenneth Sherr, Judith Wasserheit</w:t>
            </w:r>
          </w:p>
        </w:tc>
      </w:tr>
    </w:tbl>
    <w:p w:rsidR="00984F6A" w:rsidRPr="008837D9" w:rsidRDefault="00984F6A" w:rsidP="00EC5E7C">
      <w:pPr>
        <w:pStyle w:val="Heading1"/>
        <w:rPr>
          <w:rFonts w:ascii="Cambria" w:hAnsi="Cambria"/>
        </w:rPr>
      </w:pPr>
    </w:p>
    <w:p w:rsidR="003B5C26" w:rsidRPr="00652B55" w:rsidRDefault="001C347C" w:rsidP="00984F6A">
      <w:pPr>
        <w:pStyle w:val="Heading1"/>
        <w:jc w:val="center"/>
        <w:rPr>
          <w:rFonts w:ascii="Cambria" w:hAnsi="Cambria"/>
          <w:sz w:val="28"/>
          <w:szCs w:val="28"/>
        </w:rPr>
      </w:pPr>
      <w:bookmarkStart w:id="12" w:name="_Toc334438449"/>
      <w:bookmarkStart w:id="13" w:name="_Toc343778262"/>
      <w:bookmarkStart w:id="14" w:name="_Toc343778367"/>
      <w:bookmarkStart w:id="15" w:name="_Toc408397488"/>
      <w:r w:rsidRPr="00652B55">
        <w:rPr>
          <w:rFonts w:ascii="Cambria" w:hAnsi="Cambria"/>
          <w:sz w:val="28"/>
          <w:szCs w:val="28"/>
        </w:rPr>
        <w:lastRenderedPageBreak/>
        <w:t xml:space="preserve">IMPLEMENTATION SCIENCE AND HEALTH SYSTEMS RESEARCH </w:t>
      </w:r>
      <w:bookmarkStart w:id="16" w:name="KnowledgeandSkills"/>
      <w:r w:rsidRPr="00652B55">
        <w:rPr>
          <w:rFonts w:ascii="Cambria" w:hAnsi="Cambria"/>
          <w:sz w:val="28"/>
          <w:szCs w:val="28"/>
        </w:rPr>
        <w:t>MODULE KNOWLEDGE AND SKILLS</w:t>
      </w:r>
      <w:bookmarkEnd w:id="16"/>
      <w:r w:rsidRPr="00652B55">
        <w:rPr>
          <w:rFonts w:ascii="Cambria" w:hAnsi="Cambria"/>
          <w:sz w:val="28"/>
          <w:szCs w:val="28"/>
        </w:rPr>
        <w:t xml:space="preserve"> BY COMPETENCY AREA</w:t>
      </w:r>
      <w:bookmarkEnd w:id="12"/>
      <w:bookmarkEnd w:id="13"/>
      <w:bookmarkEnd w:id="14"/>
      <w:bookmarkEnd w:id="15"/>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210"/>
        <w:gridCol w:w="5040"/>
      </w:tblGrid>
      <w:tr w:rsidR="00341335" w:rsidRPr="00FA257D" w:rsidTr="000D05D4">
        <w:tc>
          <w:tcPr>
            <w:tcW w:w="2160" w:type="dxa"/>
            <w:shd w:val="clear" w:color="auto" w:fill="BFBFBF"/>
          </w:tcPr>
          <w:p w:rsidR="00341335" w:rsidRPr="00FA257D" w:rsidRDefault="00341335" w:rsidP="0090593B">
            <w:pPr>
              <w:rPr>
                <w:rFonts w:eastAsia="Arial"/>
                <w:b/>
              </w:rPr>
            </w:pPr>
            <w:r w:rsidRPr="00FA257D">
              <w:rPr>
                <w:rFonts w:eastAsia="Arial"/>
                <w:b/>
              </w:rPr>
              <w:t>Competency</w:t>
            </w:r>
          </w:p>
        </w:tc>
        <w:tc>
          <w:tcPr>
            <w:tcW w:w="6210" w:type="dxa"/>
            <w:shd w:val="clear" w:color="auto" w:fill="BFBFBF"/>
          </w:tcPr>
          <w:p w:rsidR="00341335" w:rsidRPr="00FA257D" w:rsidRDefault="00341335" w:rsidP="0090593B">
            <w:pPr>
              <w:rPr>
                <w:rFonts w:eastAsia="Arial"/>
                <w:b/>
              </w:rPr>
            </w:pPr>
            <w:r w:rsidRPr="00FA257D">
              <w:rPr>
                <w:rFonts w:eastAsia="Arial"/>
                <w:b/>
              </w:rPr>
              <w:t>Knowledge</w:t>
            </w:r>
          </w:p>
        </w:tc>
        <w:tc>
          <w:tcPr>
            <w:tcW w:w="5040" w:type="dxa"/>
            <w:shd w:val="clear" w:color="auto" w:fill="BFBFBF"/>
          </w:tcPr>
          <w:p w:rsidR="00341335" w:rsidRPr="00FA257D" w:rsidRDefault="00341335" w:rsidP="0090593B">
            <w:pPr>
              <w:rPr>
                <w:rFonts w:eastAsia="Arial"/>
                <w:b/>
              </w:rPr>
            </w:pPr>
            <w:r w:rsidRPr="00FA257D">
              <w:rPr>
                <w:rFonts w:eastAsia="Arial"/>
                <w:b/>
              </w:rPr>
              <w:t>Skills</w:t>
            </w:r>
          </w:p>
        </w:tc>
      </w:tr>
      <w:tr w:rsidR="00341335" w:rsidRPr="00FA257D" w:rsidTr="000D05D4">
        <w:tc>
          <w:tcPr>
            <w:tcW w:w="2160" w:type="dxa"/>
          </w:tcPr>
          <w:p w:rsidR="00341335" w:rsidRPr="00FA257D" w:rsidRDefault="00341335" w:rsidP="00C5693A">
            <w:pPr>
              <w:rPr>
                <w:rFonts w:eastAsia="Arial"/>
              </w:rPr>
            </w:pPr>
            <w:r w:rsidRPr="00FA257D">
              <w:rPr>
                <w:rFonts w:eastAsia="Arial"/>
              </w:rPr>
              <w:t>Effectiveness Evaluation</w:t>
            </w:r>
          </w:p>
        </w:tc>
        <w:tc>
          <w:tcPr>
            <w:tcW w:w="6210" w:type="dxa"/>
          </w:tcPr>
          <w:p w:rsidR="00341335" w:rsidRPr="00FA257D" w:rsidRDefault="00341335" w:rsidP="00341335">
            <w:pPr>
              <w:rPr>
                <w:rFonts w:eastAsia="Arial"/>
              </w:rPr>
            </w:pPr>
            <w:r w:rsidRPr="00FA257D">
              <w:rPr>
                <w:rFonts w:eastAsia="Arial"/>
              </w:rPr>
              <w:t>Knowledge of different designs to evaluate program effectiveness, and their relative strengths and weaknesses</w:t>
            </w:r>
          </w:p>
        </w:tc>
        <w:tc>
          <w:tcPr>
            <w:tcW w:w="5040" w:type="dxa"/>
          </w:tcPr>
          <w:p w:rsidR="00341335" w:rsidRDefault="00341335" w:rsidP="0090593B">
            <w:pPr>
              <w:rPr>
                <w:rFonts w:eastAsia="Arial"/>
              </w:rPr>
            </w:pPr>
            <w:r w:rsidRPr="00FA257D">
              <w:rPr>
                <w:rFonts w:eastAsia="Arial"/>
              </w:rPr>
              <w:t xml:space="preserve">Design an appropriate and robust evaluation approach to identify effective </w:t>
            </w:r>
            <w:r w:rsidR="00806297" w:rsidRPr="00FA257D">
              <w:rPr>
                <w:rFonts w:eastAsia="Arial"/>
              </w:rPr>
              <w:t xml:space="preserve">preventive and curative </w:t>
            </w:r>
            <w:r w:rsidR="00260515" w:rsidRPr="00FA257D">
              <w:rPr>
                <w:rFonts w:eastAsia="Arial"/>
              </w:rPr>
              <w:t xml:space="preserve">health programs and </w:t>
            </w:r>
            <w:r w:rsidRPr="00FA257D">
              <w:rPr>
                <w:rFonts w:eastAsia="Arial"/>
              </w:rPr>
              <w:t>service delivery approaches</w:t>
            </w:r>
          </w:p>
          <w:p w:rsidR="00984F6A" w:rsidRPr="00FA257D" w:rsidRDefault="00984F6A" w:rsidP="0090593B">
            <w:pPr>
              <w:rPr>
                <w:rFonts w:eastAsia="Arial"/>
              </w:rPr>
            </w:pPr>
          </w:p>
        </w:tc>
      </w:tr>
      <w:tr w:rsidR="00341335" w:rsidRPr="00FA257D" w:rsidTr="000D05D4">
        <w:tc>
          <w:tcPr>
            <w:tcW w:w="2160" w:type="dxa"/>
          </w:tcPr>
          <w:p w:rsidR="00341335" w:rsidRPr="00FA257D" w:rsidRDefault="00341335" w:rsidP="0090593B">
            <w:pPr>
              <w:rPr>
                <w:rFonts w:eastAsia="Arial"/>
              </w:rPr>
            </w:pPr>
            <w:r w:rsidRPr="00FA257D">
              <w:rPr>
                <w:rFonts w:eastAsia="Arial"/>
              </w:rPr>
              <w:t xml:space="preserve">Surveillance </w:t>
            </w:r>
          </w:p>
        </w:tc>
        <w:tc>
          <w:tcPr>
            <w:tcW w:w="6210" w:type="dxa"/>
          </w:tcPr>
          <w:p w:rsidR="00341335" w:rsidRPr="00FA257D" w:rsidRDefault="00825932" w:rsidP="00825932">
            <w:pPr>
              <w:rPr>
                <w:rFonts w:eastAsia="Arial"/>
              </w:rPr>
            </w:pPr>
            <w:r w:rsidRPr="00FA257D">
              <w:rPr>
                <w:rFonts w:eastAsia="Arial"/>
              </w:rPr>
              <w:t>Knowledge of the core elements of surveillance systems, different types of surveillance</w:t>
            </w:r>
            <w:r w:rsidR="00341335" w:rsidRPr="00FA257D">
              <w:rPr>
                <w:rFonts w:eastAsia="Arial"/>
              </w:rPr>
              <w:t xml:space="preserve"> systems</w:t>
            </w:r>
            <w:r w:rsidRPr="00FA257D">
              <w:rPr>
                <w:rFonts w:eastAsia="Arial"/>
              </w:rPr>
              <w:t>,</w:t>
            </w:r>
            <w:r w:rsidR="00341335" w:rsidRPr="00FA257D">
              <w:rPr>
                <w:rFonts w:eastAsia="Arial"/>
              </w:rPr>
              <w:t xml:space="preserve"> and their use</w:t>
            </w:r>
          </w:p>
        </w:tc>
        <w:tc>
          <w:tcPr>
            <w:tcW w:w="5040" w:type="dxa"/>
          </w:tcPr>
          <w:p w:rsidR="00341335" w:rsidRDefault="00341335" w:rsidP="0090593B">
            <w:pPr>
              <w:rPr>
                <w:rFonts w:eastAsia="Arial"/>
              </w:rPr>
            </w:pPr>
            <w:r w:rsidRPr="00FA257D">
              <w:rPr>
                <w:rFonts w:eastAsia="Arial"/>
              </w:rPr>
              <w:t>Use data from systems to measure impact and inform strategies</w:t>
            </w:r>
          </w:p>
          <w:p w:rsidR="00984F6A" w:rsidRPr="00FA257D" w:rsidRDefault="00984F6A" w:rsidP="0090593B">
            <w:pPr>
              <w:rPr>
                <w:rFonts w:eastAsia="Arial"/>
              </w:rPr>
            </w:pPr>
          </w:p>
        </w:tc>
      </w:tr>
      <w:tr w:rsidR="00341335" w:rsidRPr="00FA257D" w:rsidTr="000D05D4">
        <w:tc>
          <w:tcPr>
            <w:tcW w:w="2160" w:type="dxa"/>
          </w:tcPr>
          <w:p w:rsidR="00341335" w:rsidRPr="00FA257D" w:rsidRDefault="00341335" w:rsidP="0090593B">
            <w:pPr>
              <w:rPr>
                <w:rFonts w:eastAsia="Arial"/>
              </w:rPr>
            </w:pPr>
            <w:r w:rsidRPr="00FA257D">
              <w:rPr>
                <w:rFonts w:eastAsia="Arial"/>
              </w:rPr>
              <w:t>Economic Analysis</w:t>
            </w:r>
          </w:p>
        </w:tc>
        <w:tc>
          <w:tcPr>
            <w:tcW w:w="6210" w:type="dxa"/>
          </w:tcPr>
          <w:p w:rsidR="00341335" w:rsidRPr="00FA257D" w:rsidRDefault="00341335" w:rsidP="0090593B">
            <w:pPr>
              <w:rPr>
                <w:rFonts w:eastAsia="Arial"/>
              </w:rPr>
            </w:pPr>
            <w:r w:rsidRPr="00FA257D">
              <w:rPr>
                <w:rFonts w:eastAsia="Arial"/>
              </w:rPr>
              <w:t>Knowledge of different economic analysis designs, and their relative strengths and weaknesses</w:t>
            </w:r>
          </w:p>
        </w:tc>
        <w:tc>
          <w:tcPr>
            <w:tcW w:w="5040" w:type="dxa"/>
          </w:tcPr>
          <w:p w:rsidR="00341335" w:rsidRDefault="00341335" w:rsidP="00341335">
            <w:pPr>
              <w:rPr>
                <w:rFonts w:eastAsia="Arial"/>
              </w:rPr>
            </w:pPr>
            <w:r w:rsidRPr="00FA257D">
              <w:rPr>
                <w:rFonts w:eastAsia="Arial"/>
              </w:rPr>
              <w:t xml:space="preserve">Identify which economic analysis approaches are most appropriate to answer specific policy and implementation related questions </w:t>
            </w:r>
          </w:p>
          <w:p w:rsidR="00984F6A" w:rsidRPr="00FA257D" w:rsidRDefault="00984F6A" w:rsidP="00341335">
            <w:pPr>
              <w:rPr>
                <w:rFonts w:eastAsia="Arial"/>
              </w:rPr>
            </w:pPr>
          </w:p>
        </w:tc>
      </w:tr>
      <w:tr w:rsidR="00341335" w:rsidRPr="00FA257D" w:rsidTr="000D05D4">
        <w:tc>
          <w:tcPr>
            <w:tcW w:w="2160" w:type="dxa"/>
          </w:tcPr>
          <w:p w:rsidR="00341335" w:rsidRPr="00FA257D" w:rsidRDefault="00341335" w:rsidP="0090593B">
            <w:pPr>
              <w:rPr>
                <w:rFonts w:eastAsia="Arial"/>
              </w:rPr>
            </w:pPr>
            <w:r w:rsidRPr="00FA257D">
              <w:rPr>
                <w:rFonts w:eastAsia="Arial"/>
              </w:rPr>
              <w:t>Operations Research</w:t>
            </w:r>
          </w:p>
        </w:tc>
        <w:tc>
          <w:tcPr>
            <w:tcW w:w="6210" w:type="dxa"/>
          </w:tcPr>
          <w:p w:rsidR="00341335" w:rsidRPr="00FA257D" w:rsidRDefault="004026F5" w:rsidP="0090593B">
            <w:pPr>
              <w:rPr>
                <w:rFonts w:eastAsia="Arial"/>
              </w:rPr>
            </w:pPr>
            <w:r w:rsidRPr="00FA257D">
              <w:rPr>
                <w:rFonts w:eastAsia="Arial"/>
              </w:rPr>
              <w:t xml:space="preserve">Knowledge of systems analysis </w:t>
            </w:r>
            <w:r w:rsidR="00825932" w:rsidRPr="00FA257D">
              <w:rPr>
                <w:rFonts w:eastAsia="Arial"/>
              </w:rPr>
              <w:t xml:space="preserve">techniques and their </w:t>
            </w:r>
            <w:r w:rsidR="00DE145F" w:rsidRPr="00FA257D">
              <w:rPr>
                <w:rFonts w:eastAsia="Arial"/>
              </w:rPr>
              <w:t xml:space="preserve">application to improve </w:t>
            </w:r>
            <w:r w:rsidR="00260515" w:rsidRPr="00FA257D">
              <w:rPr>
                <w:rFonts w:eastAsia="Arial"/>
              </w:rPr>
              <w:t xml:space="preserve">health programs and </w:t>
            </w:r>
            <w:r w:rsidR="00DE145F" w:rsidRPr="00FA257D">
              <w:rPr>
                <w:rFonts w:eastAsia="Arial"/>
              </w:rPr>
              <w:t>delivery systems</w:t>
            </w:r>
          </w:p>
        </w:tc>
        <w:tc>
          <w:tcPr>
            <w:tcW w:w="5040" w:type="dxa"/>
          </w:tcPr>
          <w:p w:rsidR="00341335" w:rsidRDefault="00694766" w:rsidP="00260515">
            <w:pPr>
              <w:rPr>
                <w:rFonts w:eastAsia="Arial"/>
              </w:rPr>
            </w:pPr>
            <w:r w:rsidRPr="00FA257D">
              <w:rPr>
                <w:rFonts w:eastAsia="Arial"/>
              </w:rPr>
              <w:t xml:space="preserve">Apply systems analysis and improvement techniques to </w:t>
            </w:r>
            <w:r w:rsidR="00B82BBF" w:rsidRPr="00FA257D">
              <w:rPr>
                <w:rFonts w:eastAsia="Arial"/>
              </w:rPr>
              <w:t>strengthen health</w:t>
            </w:r>
            <w:r w:rsidR="00260515" w:rsidRPr="00FA257D">
              <w:rPr>
                <w:rFonts w:eastAsia="Arial"/>
              </w:rPr>
              <w:t xml:space="preserve"> programs and </w:t>
            </w:r>
            <w:r w:rsidRPr="00FA257D">
              <w:rPr>
                <w:rFonts w:eastAsia="Arial"/>
              </w:rPr>
              <w:t>delivery approaches</w:t>
            </w:r>
          </w:p>
          <w:p w:rsidR="00984F6A" w:rsidRPr="00FA257D" w:rsidRDefault="00984F6A" w:rsidP="00260515">
            <w:pPr>
              <w:rPr>
                <w:rFonts w:eastAsia="Arial"/>
              </w:rPr>
            </w:pPr>
          </w:p>
        </w:tc>
      </w:tr>
      <w:tr w:rsidR="00341335" w:rsidRPr="00FA257D" w:rsidTr="000D05D4">
        <w:tc>
          <w:tcPr>
            <w:tcW w:w="2160" w:type="dxa"/>
          </w:tcPr>
          <w:p w:rsidR="00341335" w:rsidRPr="00FA257D" w:rsidRDefault="00341335" w:rsidP="0090593B">
            <w:pPr>
              <w:rPr>
                <w:rFonts w:eastAsia="Arial"/>
              </w:rPr>
            </w:pPr>
            <w:r w:rsidRPr="00FA257D">
              <w:rPr>
                <w:rFonts w:eastAsia="Arial"/>
              </w:rPr>
              <w:t>Quality Improvement</w:t>
            </w:r>
          </w:p>
        </w:tc>
        <w:tc>
          <w:tcPr>
            <w:tcW w:w="6210" w:type="dxa"/>
          </w:tcPr>
          <w:p w:rsidR="00341335" w:rsidRPr="00FA257D" w:rsidRDefault="00694766" w:rsidP="00260515">
            <w:pPr>
              <w:rPr>
                <w:rFonts w:eastAsia="Arial"/>
              </w:rPr>
            </w:pPr>
            <w:r w:rsidRPr="00FA257D">
              <w:rPr>
                <w:rFonts w:eastAsia="Arial"/>
              </w:rPr>
              <w:t xml:space="preserve">Knowledge of quality </w:t>
            </w:r>
            <w:r w:rsidR="00AC1CA1" w:rsidRPr="00FA257D">
              <w:rPr>
                <w:rFonts w:eastAsia="Arial"/>
              </w:rPr>
              <w:t xml:space="preserve">improvement techniques and their strength and limitations for improving </w:t>
            </w:r>
            <w:r w:rsidR="00260515" w:rsidRPr="00FA257D">
              <w:rPr>
                <w:rFonts w:eastAsia="Arial"/>
              </w:rPr>
              <w:t xml:space="preserve">preventive and curative </w:t>
            </w:r>
            <w:r w:rsidR="00AC1CA1" w:rsidRPr="00FA257D">
              <w:rPr>
                <w:rFonts w:eastAsia="Arial"/>
              </w:rPr>
              <w:t xml:space="preserve">health </w:t>
            </w:r>
            <w:r w:rsidR="00260515" w:rsidRPr="00FA257D">
              <w:rPr>
                <w:rFonts w:eastAsia="Arial"/>
              </w:rPr>
              <w:t xml:space="preserve">programs and </w:t>
            </w:r>
            <w:r w:rsidR="00AC1CA1" w:rsidRPr="00FA257D">
              <w:rPr>
                <w:rFonts w:eastAsia="Arial"/>
              </w:rPr>
              <w:t>systems</w:t>
            </w:r>
          </w:p>
        </w:tc>
        <w:tc>
          <w:tcPr>
            <w:tcW w:w="5040" w:type="dxa"/>
          </w:tcPr>
          <w:p w:rsidR="00341335" w:rsidRDefault="00AC1CA1" w:rsidP="00260515">
            <w:pPr>
              <w:rPr>
                <w:rFonts w:eastAsia="Arial"/>
              </w:rPr>
            </w:pPr>
            <w:r w:rsidRPr="00FA257D">
              <w:rPr>
                <w:rFonts w:eastAsia="Arial"/>
              </w:rPr>
              <w:t xml:space="preserve">Design and apply quality improvement techniques to identify and test innovations in health </w:t>
            </w:r>
            <w:r w:rsidR="00260515" w:rsidRPr="00FA257D">
              <w:rPr>
                <w:rFonts w:eastAsia="Arial"/>
              </w:rPr>
              <w:t>programs and systems</w:t>
            </w:r>
          </w:p>
          <w:p w:rsidR="00984F6A" w:rsidRPr="00FA257D" w:rsidRDefault="00984F6A" w:rsidP="00260515">
            <w:pPr>
              <w:rPr>
                <w:rFonts w:eastAsia="Arial"/>
              </w:rPr>
            </w:pPr>
          </w:p>
        </w:tc>
      </w:tr>
      <w:tr w:rsidR="00341335" w:rsidRPr="00FA257D" w:rsidTr="000D05D4">
        <w:tc>
          <w:tcPr>
            <w:tcW w:w="2160" w:type="dxa"/>
          </w:tcPr>
          <w:p w:rsidR="00341335" w:rsidRPr="00FA257D" w:rsidRDefault="00341335" w:rsidP="0090593B">
            <w:pPr>
              <w:rPr>
                <w:rFonts w:eastAsia="Arial"/>
              </w:rPr>
            </w:pPr>
            <w:r w:rsidRPr="00FA257D">
              <w:rPr>
                <w:rFonts w:eastAsia="Arial"/>
              </w:rPr>
              <w:t>Qualitative Research</w:t>
            </w:r>
          </w:p>
        </w:tc>
        <w:tc>
          <w:tcPr>
            <w:tcW w:w="6210" w:type="dxa"/>
          </w:tcPr>
          <w:p w:rsidR="00341335" w:rsidRPr="00FA257D" w:rsidRDefault="00510DE6" w:rsidP="0090593B">
            <w:pPr>
              <w:rPr>
                <w:rFonts w:eastAsia="Arial"/>
              </w:rPr>
            </w:pPr>
            <w:r w:rsidRPr="00FA257D">
              <w:rPr>
                <w:rFonts w:eastAsia="Arial"/>
              </w:rPr>
              <w:t>Knowledge of qualitative research methods and their relevance in improving the delivery of health services</w:t>
            </w:r>
          </w:p>
        </w:tc>
        <w:tc>
          <w:tcPr>
            <w:tcW w:w="5040" w:type="dxa"/>
          </w:tcPr>
          <w:p w:rsidR="00984F6A" w:rsidRPr="00FA257D" w:rsidRDefault="00510DE6" w:rsidP="0090593B">
            <w:pPr>
              <w:rPr>
                <w:rFonts w:eastAsia="Arial"/>
              </w:rPr>
            </w:pPr>
            <w:r w:rsidRPr="00FA257D">
              <w:rPr>
                <w:rFonts w:eastAsia="Arial"/>
              </w:rPr>
              <w:t>Apply qualitative data gathering methods and analysis techniques to improve understanding and functioning of health programs</w:t>
            </w:r>
          </w:p>
        </w:tc>
      </w:tr>
      <w:tr w:rsidR="00341335" w:rsidRPr="00FA257D" w:rsidTr="000D05D4">
        <w:tc>
          <w:tcPr>
            <w:tcW w:w="2160" w:type="dxa"/>
          </w:tcPr>
          <w:p w:rsidR="00341335" w:rsidRPr="00FA257D" w:rsidRDefault="00341335" w:rsidP="0090593B">
            <w:pPr>
              <w:rPr>
                <w:rFonts w:eastAsia="Arial"/>
              </w:rPr>
            </w:pPr>
            <w:r w:rsidRPr="00FA257D">
              <w:rPr>
                <w:rFonts w:eastAsia="Arial"/>
              </w:rPr>
              <w:t>Stakeholder and Policy Analysis</w:t>
            </w:r>
          </w:p>
        </w:tc>
        <w:tc>
          <w:tcPr>
            <w:tcW w:w="6210" w:type="dxa"/>
          </w:tcPr>
          <w:p w:rsidR="00341335" w:rsidRPr="00FA257D" w:rsidRDefault="00333077" w:rsidP="00260515">
            <w:pPr>
              <w:rPr>
                <w:rFonts w:eastAsia="Arial"/>
              </w:rPr>
            </w:pPr>
            <w:r w:rsidRPr="00FA257D">
              <w:rPr>
                <w:rFonts w:eastAsia="Arial"/>
              </w:rPr>
              <w:t>Knowledge of stakeholder and policy analysis</w:t>
            </w:r>
            <w:r w:rsidR="007A28BF" w:rsidRPr="00FA257D">
              <w:rPr>
                <w:rFonts w:eastAsia="Arial"/>
              </w:rPr>
              <w:t xml:space="preserve"> approaches</w:t>
            </w:r>
            <w:r w:rsidRPr="00FA257D">
              <w:rPr>
                <w:rFonts w:eastAsia="Arial"/>
              </w:rPr>
              <w:t xml:space="preserve"> and their </w:t>
            </w:r>
            <w:r w:rsidR="007A28BF" w:rsidRPr="00FA257D">
              <w:rPr>
                <w:rFonts w:eastAsia="Arial"/>
              </w:rPr>
              <w:t>impact on policy development</w:t>
            </w:r>
          </w:p>
        </w:tc>
        <w:tc>
          <w:tcPr>
            <w:tcW w:w="5040" w:type="dxa"/>
          </w:tcPr>
          <w:p w:rsidR="00341335" w:rsidRDefault="00333077" w:rsidP="008E6F92">
            <w:pPr>
              <w:rPr>
                <w:rFonts w:eastAsia="Arial"/>
              </w:rPr>
            </w:pPr>
            <w:r w:rsidRPr="00FA257D">
              <w:rPr>
                <w:rFonts w:eastAsia="Arial"/>
              </w:rPr>
              <w:t xml:space="preserve">Identify and map stakeholders </w:t>
            </w:r>
            <w:r w:rsidR="00260515" w:rsidRPr="00FA257D">
              <w:rPr>
                <w:rFonts w:eastAsia="Arial"/>
              </w:rPr>
              <w:t xml:space="preserve">to support development of </w:t>
            </w:r>
            <w:r w:rsidR="008E6F92" w:rsidRPr="00FA257D">
              <w:rPr>
                <w:rFonts w:eastAsia="Arial"/>
              </w:rPr>
              <w:t xml:space="preserve">evidence-based health programs and </w:t>
            </w:r>
            <w:r w:rsidR="007A28BF" w:rsidRPr="00FA257D">
              <w:rPr>
                <w:rFonts w:eastAsia="Arial"/>
              </w:rPr>
              <w:t>re</w:t>
            </w:r>
            <w:r w:rsidR="008E6F92" w:rsidRPr="00FA257D">
              <w:rPr>
                <w:rFonts w:eastAsia="Arial"/>
              </w:rPr>
              <w:t>lated</w:t>
            </w:r>
            <w:r w:rsidR="00B82BBF" w:rsidRPr="00FA257D">
              <w:rPr>
                <w:rFonts w:eastAsia="Arial"/>
              </w:rPr>
              <w:t xml:space="preserve"> </w:t>
            </w:r>
            <w:r w:rsidR="007A28BF" w:rsidRPr="00FA257D">
              <w:rPr>
                <w:rFonts w:eastAsia="Arial"/>
              </w:rPr>
              <w:t>polic</w:t>
            </w:r>
            <w:r w:rsidR="008E6F92" w:rsidRPr="00FA257D">
              <w:rPr>
                <w:rFonts w:eastAsia="Arial"/>
              </w:rPr>
              <w:t>ies</w:t>
            </w:r>
          </w:p>
          <w:p w:rsidR="00984F6A" w:rsidRPr="00FA257D" w:rsidRDefault="00984F6A" w:rsidP="008E6F92">
            <w:pPr>
              <w:rPr>
                <w:rFonts w:eastAsia="Arial"/>
              </w:rPr>
            </w:pPr>
          </w:p>
        </w:tc>
      </w:tr>
      <w:tr w:rsidR="00341335" w:rsidRPr="00FA257D" w:rsidTr="000D05D4">
        <w:tc>
          <w:tcPr>
            <w:tcW w:w="2160" w:type="dxa"/>
          </w:tcPr>
          <w:p w:rsidR="00341335" w:rsidRPr="00FA257D" w:rsidRDefault="00341335" w:rsidP="0090593B">
            <w:pPr>
              <w:rPr>
                <w:rFonts w:eastAsia="Arial"/>
              </w:rPr>
            </w:pPr>
            <w:r w:rsidRPr="00FA257D">
              <w:rPr>
                <w:rFonts w:eastAsia="Arial"/>
              </w:rPr>
              <w:t xml:space="preserve">Social Marketing and Dissemination </w:t>
            </w:r>
            <w:r w:rsidRPr="00FA257D">
              <w:rPr>
                <w:rFonts w:eastAsia="Arial"/>
              </w:rPr>
              <w:lastRenderedPageBreak/>
              <w:t>Research</w:t>
            </w:r>
          </w:p>
        </w:tc>
        <w:tc>
          <w:tcPr>
            <w:tcW w:w="6210" w:type="dxa"/>
          </w:tcPr>
          <w:p w:rsidR="00341335" w:rsidRDefault="00095CC1" w:rsidP="008E6F92">
            <w:pPr>
              <w:rPr>
                <w:rFonts w:eastAsia="Arial"/>
              </w:rPr>
            </w:pPr>
            <w:r w:rsidRPr="00FA257D">
              <w:rPr>
                <w:rFonts w:eastAsia="Arial"/>
              </w:rPr>
              <w:lastRenderedPageBreak/>
              <w:t xml:space="preserve">Knowledge of social marking and dissemination research techniques and their relevance for improving knowledge </w:t>
            </w:r>
            <w:r w:rsidRPr="00FA257D">
              <w:rPr>
                <w:rFonts w:eastAsia="Arial"/>
              </w:rPr>
              <w:lastRenderedPageBreak/>
              <w:t>uptake within health system</w:t>
            </w:r>
            <w:r w:rsidR="008E6F92" w:rsidRPr="00FA257D">
              <w:rPr>
                <w:rFonts w:eastAsia="Arial"/>
              </w:rPr>
              <w:t>s and communities</w:t>
            </w:r>
            <w:r w:rsidRPr="00FA257D">
              <w:rPr>
                <w:rFonts w:eastAsia="Arial"/>
              </w:rPr>
              <w:t>, as well as improving health service utilization</w:t>
            </w:r>
          </w:p>
          <w:p w:rsidR="00984F6A" w:rsidRPr="00FA257D" w:rsidRDefault="00984F6A" w:rsidP="008E6F92">
            <w:pPr>
              <w:rPr>
                <w:rFonts w:eastAsia="Arial"/>
              </w:rPr>
            </w:pPr>
          </w:p>
        </w:tc>
        <w:tc>
          <w:tcPr>
            <w:tcW w:w="5040" w:type="dxa"/>
          </w:tcPr>
          <w:p w:rsidR="00341335" w:rsidRPr="00FA257D" w:rsidRDefault="00112C08" w:rsidP="0090593B">
            <w:pPr>
              <w:rPr>
                <w:rFonts w:eastAsia="Arial"/>
              </w:rPr>
            </w:pPr>
            <w:r w:rsidRPr="00FA257D">
              <w:rPr>
                <w:rFonts w:eastAsia="Arial"/>
              </w:rPr>
              <w:lastRenderedPageBreak/>
              <w:t>Design an information dissemination and marketing approach for a health program</w:t>
            </w:r>
          </w:p>
        </w:tc>
      </w:tr>
      <w:tr w:rsidR="00341335" w:rsidRPr="00FA257D" w:rsidTr="000D05D4">
        <w:tc>
          <w:tcPr>
            <w:tcW w:w="2160" w:type="dxa"/>
          </w:tcPr>
          <w:p w:rsidR="00341335" w:rsidRPr="00FA257D" w:rsidRDefault="00341335" w:rsidP="0090593B">
            <w:pPr>
              <w:rPr>
                <w:rFonts w:eastAsia="Arial"/>
              </w:rPr>
            </w:pPr>
            <w:r w:rsidRPr="00FA257D">
              <w:rPr>
                <w:rFonts w:eastAsia="Arial"/>
              </w:rPr>
              <w:lastRenderedPageBreak/>
              <w:t>Case studies</w:t>
            </w:r>
          </w:p>
        </w:tc>
        <w:tc>
          <w:tcPr>
            <w:tcW w:w="6210" w:type="dxa"/>
          </w:tcPr>
          <w:p w:rsidR="00341335" w:rsidRDefault="00B5591F" w:rsidP="00B5591F">
            <w:pPr>
              <w:rPr>
                <w:rFonts w:eastAsia="Arial"/>
              </w:rPr>
            </w:pPr>
            <w:r w:rsidRPr="00FA257D">
              <w:rPr>
                <w:rFonts w:eastAsia="Arial"/>
              </w:rPr>
              <w:t>Knowledge of the complexities and common implementation issues faced by leaders of large health programs, as well as systematic methods and approaches that have been successful in overcoming these challenges</w:t>
            </w:r>
          </w:p>
          <w:p w:rsidR="00984F6A" w:rsidRPr="00FA257D" w:rsidRDefault="00984F6A" w:rsidP="00B5591F">
            <w:pPr>
              <w:rPr>
                <w:rFonts w:eastAsia="Arial"/>
              </w:rPr>
            </w:pPr>
          </w:p>
        </w:tc>
        <w:tc>
          <w:tcPr>
            <w:tcW w:w="5040" w:type="dxa"/>
          </w:tcPr>
          <w:p w:rsidR="00341335" w:rsidRPr="00FA257D" w:rsidRDefault="00341335" w:rsidP="0090593B">
            <w:pPr>
              <w:rPr>
                <w:rFonts w:eastAsia="Arial"/>
              </w:rPr>
            </w:pPr>
            <w:r w:rsidRPr="00FA257D">
              <w:rPr>
                <w:rFonts w:eastAsia="Arial"/>
              </w:rPr>
              <w:t>Identify</w:t>
            </w:r>
            <w:r w:rsidR="00B5591F" w:rsidRPr="00FA257D">
              <w:rPr>
                <w:rFonts w:eastAsia="Arial"/>
              </w:rPr>
              <w:t xml:space="preserve"> and articulate</w:t>
            </w:r>
            <w:r w:rsidRPr="00FA257D">
              <w:rPr>
                <w:rFonts w:eastAsia="Arial"/>
              </w:rPr>
              <w:t xml:space="preserve"> methods most relevant to address chal</w:t>
            </w:r>
            <w:r w:rsidR="00B5591F" w:rsidRPr="00FA257D">
              <w:rPr>
                <w:rFonts w:eastAsia="Arial"/>
              </w:rPr>
              <w:t>lenges encountered in the module case studies</w:t>
            </w:r>
          </w:p>
        </w:tc>
      </w:tr>
      <w:tr w:rsidR="00341335" w:rsidRPr="00FA257D" w:rsidTr="000D05D4">
        <w:tc>
          <w:tcPr>
            <w:tcW w:w="2160" w:type="dxa"/>
          </w:tcPr>
          <w:p w:rsidR="00341335" w:rsidRPr="00FA257D" w:rsidRDefault="00341335" w:rsidP="0090593B">
            <w:pPr>
              <w:rPr>
                <w:rFonts w:eastAsia="Arial"/>
              </w:rPr>
            </w:pPr>
            <w:r w:rsidRPr="00FA257D">
              <w:rPr>
                <w:rFonts w:eastAsia="Arial"/>
              </w:rPr>
              <w:t>Group Presentations</w:t>
            </w:r>
          </w:p>
        </w:tc>
        <w:tc>
          <w:tcPr>
            <w:tcW w:w="6210" w:type="dxa"/>
          </w:tcPr>
          <w:p w:rsidR="00341335" w:rsidRPr="00FA257D" w:rsidRDefault="00AE3F33" w:rsidP="006331C1">
            <w:pPr>
              <w:rPr>
                <w:rFonts w:eastAsia="Arial"/>
              </w:rPr>
            </w:pPr>
            <w:r w:rsidRPr="00FA257D">
              <w:rPr>
                <w:rFonts w:eastAsia="Arial"/>
              </w:rPr>
              <w:t xml:space="preserve">Knowledge of </w:t>
            </w:r>
            <w:r w:rsidR="006331C1" w:rsidRPr="00FA257D">
              <w:rPr>
                <w:rFonts w:eastAsia="Arial"/>
              </w:rPr>
              <w:t>the current state of program scale-up in Kenya for priority health programs, challenges faced by program managers, and strategies for using implementation science tools to improve program implementation</w:t>
            </w:r>
          </w:p>
        </w:tc>
        <w:tc>
          <w:tcPr>
            <w:tcW w:w="5040" w:type="dxa"/>
          </w:tcPr>
          <w:p w:rsidR="00341335" w:rsidRDefault="00AE3F33" w:rsidP="000D05D4">
            <w:pPr>
              <w:rPr>
                <w:rFonts w:eastAsia="Arial"/>
              </w:rPr>
            </w:pPr>
            <w:r w:rsidRPr="00FA257D">
              <w:rPr>
                <w:rFonts w:eastAsia="Arial"/>
              </w:rPr>
              <w:t xml:space="preserve">Design a national scale-up plan relevant for Kenya that systematically applies the methods </w:t>
            </w:r>
            <w:r w:rsidR="000D05D4" w:rsidRPr="00FA257D">
              <w:rPr>
                <w:rFonts w:eastAsia="Arial"/>
              </w:rPr>
              <w:t xml:space="preserve">covered in the course to improve the program’s coverage, quality, pace and efficiency </w:t>
            </w:r>
          </w:p>
          <w:p w:rsidR="00984F6A" w:rsidRPr="00FA257D" w:rsidRDefault="00984F6A" w:rsidP="000D05D4">
            <w:pPr>
              <w:rPr>
                <w:rFonts w:eastAsia="Arial"/>
              </w:rPr>
            </w:pPr>
          </w:p>
        </w:tc>
      </w:tr>
    </w:tbl>
    <w:p w:rsidR="00C05A9A" w:rsidRDefault="00DF33FB" w:rsidP="008837D9">
      <w:pPr>
        <w:pStyle w:val="Heading1"/>
        <w:jc w:val="center"/>
        <w:sectPr w:rsidR="00C05A9A" w:rsidSect="00547EA4">
          <w:footerReference w:type="default" r:id="rId18"/>
          <w:footerReference w:type="first" r:id="rId19"/>
          <w:pgSz w:w="15840" w:h="12240" w:orient="landscape"/>
          <w:pgMar w:top="1440" w:right="1440" w:bottom="1440" w:left="1440" w:header="708" w:footer="288" w:gutter="0"/>
          <w:cols w:space="708"/>
          <w:titlePg/>
          <w:docGrid w:linePitch="360"/>
        </w:sectPr>
      </w:pPr>
      <w:r w:rsidRPr="000C787E">
        <w:br w:type="page"/>
      </w:r>
      <w:bookmarkStart w:id="17" w:name="_Toc334438450"/>
      <w:bookmarkStart w:id="18" w:name="_Toc343778263"/>
      <w:bookmarkStart w:id="19" w:name="_Toc343778368"/>
    </w:p>
    <w:p w:rsidR="00652B55" w:rsidRPr="00652B55" w:rsidRDefault="001C347C" w:rsidP="008837D9">
      <w:pPr>
        <w:pStyle w:val="Heading1"/>
        <w:jc w:val="center"/>
        <w:rPr>
          <w:sz w:val="28"/>
          <w:szCs w:val="28"/>
        </w:rPr>
      </w:pPr>
      <w:bookmarkStart w:id="20" w:name="_Toc408397489"/>
      <w:r w:rsidRPr="00652B55">
        <w:rPr>
          <w:rFonts w:ascii="Cambria" w:hAnsi="Cambria"/>
          <w:sz w:val="28"/>
          <w:szCs w:val="28"/>
        </w:rPr>
        <w:lastRenderedPageBreak/>
        <w:t>IMPLEMENTATION SCIENCE AND HEALTH SYSTEMS RESEARCH MODULE DETAILED SESSION OBJECTIVES, READINGS</w:t>
      </w:r>
      <w:bookmarkEnd w:id="17"/>
      <w:bookmarkEnd w:id="18"/>
      <w:bookmarkEnd w:id="19"/>
      <w:bookmarkEnd w:id="20"/>
      <w:r w:rsidR="00C5693A" w:rsidRPr="00652B55">
        <w:rPr>
          <w:sz w:val="28"/>
          <w:szCs w:val="28"/>
        </w:rPr>
        <w:t xml:space="preserve"> </w:t>
      </w:r>
    </w:p>
    <w:p w:rsidR="00C5693A" w:rsidRPr="000D5FAA" w:rsidRDefault="00C5693A" w:rsidP="00652B55">
      <w:pPr>
        <w:rPr>
          <w:rFonts w:eastAsia="Arial"/>
        </w:rPr>
      </w:pPr>
      <w:r w:rsidRPr="008837D9">
        <w:rPr>
          <w:rFonts w:eastAsia="Arial"/>
        </w:rPr>
        <w:br/>
      </w:r>
      <w:r w:rsidR="00E822F8">
        <w:pict>
          <v:rect id="_x0000_i1025" style="width:0;height:1.5pt" o:hralign="center" o:hrstd="t" o:hr="t" fillcolor="#a0a0a0" stroked="f"/>
        </w:pict>
      </w:r>
    </w:p>
    <w:p w:rsidR="003B5C26" w:rsidRPr="000D5FAA" w:rsidRDefault="0001475D" w:rsidP="0032651F">
      <w:pPr>
        <w:pStyle w:val="Heading2"/>
        <w:spacing w:before="0" w:after="0"/>
        <w:jc w:val="both"/>
        <w:rPr>
          <w:rFonts w:ascii="Cambria" w:hAnsi="Cambria"/>
          <w:i w:val="0"/>
          <w:sz w:val="24"/>
          <w:szCs w:val="24"/>
        </w:rPr>
      </w:pPr>
      <w:bookmarkStart w:id="21" w:name="S1"/>
      <w:bookmarkStart w:id="22" w:name="_Toc334438451"/>
      <w:bookmarkStart w:id="23" w:name="_Toc343778264"/>
      <w:bookmarkStart w:id="24" w:name="_Toc343778369"/>
      <w:bookmarkStart w:id="25" w:name="_Toc408397490"/>
      <w:r w:rsidRPr="000D5FAA">
        <w:rPr>
          <w:rFonts w:ascii="Cambria" w:hAnsi="Cambria"/>
          <w:i w:val="0"/>
          <w:sz w:val="24"/>
          <w:szCs w:val="24"/>
        </w:rPr>
        <w:t>Session 1</w:t>
      </w:r>
      <w:bookmarkEnd w:id="21"/>
      <w:r w:rsidRPr="000D5FAA">
        <w:rPr>
          <w:rFonts w:ascii="Cambria" w:hAnsi="Cambria"/>
          <w:i w:val="0"/>
          <w:sz w:val="24"/>
          <w:szCs w:val="24"/>
        </w:rPr>
        <w:t xml:space="preserve">: </w:t>
      </w:r>
      <w:r w:rsidR="003B5C26" w:rsidRPr="000D5FAA">
        <w:rPr>
          <w:rFonts w:ascii="Cambria" w:hAnsi="Cambria"/>
          <w:i w:val="0"/>
          <w:sz w:val="24"/>
          <w:szCs w:val="24"/>
        </w:rPr>
        <w:t>Introduction to Implementation Science</w:t>
      </w:r>
      <w:bookmarkEnd w:id="22"/>
      <w:bookmarkEnd w:id="23"/>
      <w:bookmarkEnd w:id="24"/>
      <w:bookmarkEnd w:id="25"/>
    </w:p>
    <w:p w:rsidR="0001475D" w:rsidRPr="000D5FAA" w:rsidRDefault="007F4CD3" w:rsidP="0032651F">
      <w:pPr>
        <w:jc w:val="both"/>
        <w:rPr>
          <w:rFonts w:eastAsia="Arial"/>
          <w:b/>
          <w:bCs/>
        </w:rPr>
      </w:pPr>
      <w:r w:rsidRPr="000D5FAA">
        <w:rPr>
          <w:rFonts w:eastAsia="Arial"/>
          <w:b/>
          <w:bCs/>
        </w:rPr>
        <w:t>John Kinuthia</w:t>
      </w:r>
      <w:r w:rsidR="0001475D" w:rsidRPr="000D5FAA">
        <w:rPr>
          <w:rFonts w:eastAsia="Arial"/>
          <w:b/>
          <w:bCs/>
        </w:rPr>
        <w:t>, Kenneth Sherr, Judith Wasserheit</w:t>
      </w:r>
      <w:r w:rsidR="00B83DC4">
        <w:rPr>
          <w:rFonts w:eastAsia="Arial"/>
          <w:b/>
          <w:bCs/>
        </w:rPr>
        <w:t xml:space="preserve">, Christine </w:t>
      </w:r>
      <w:proofErr w:type="spellStart"/>
      <w:r w:rsidR="00A476DA">
        <w:rPr>
          <w:rFonts w:eastAsia="Arial"/>
          <w:b/>
          <w:bCs/>
        </w:rPr>
        <w:t>Mugas</w:t>
      </w:r>
      <w:r w:rsidR="008B16F0">
        <w:rPr>
          <w:rFonts w:eastAsia="Arial"/>
          <w:b/>
          <w:bCs/>
        </w:rPr>
        <w:t>ha</w:t>
      </w:r>
      <w:proofErr w:type="spellEnd"/>
    </w:p>
    <w:p w:rsidR="003B5C26" w:rsidRPr="000D5FAA" w:rsidRDefault="003B5C26" w:rsidP="0032651F">
      <w:pPr>
        <w:jc w:val="both"/>
      </w:pPr>
    </w:p>
    <w:p w:rsidR="003B5C26" w:rsidRDefault="000E60B8" w:rsidP="0032651F">
      <w:pPr>
        <w:jc w:val="both"/>
        <w:rPr>
          <w:b/>
          <w:u w:val="single"/>
        </w:rPr>
      </w:pPr>
      <w:r w:rsidRPr="000D5FAA">
        <w:rPr>
          <w:b/>
          <w:u w:val="single"/>
        </w:rPr>
        <w:t>Learning Objectives:</w:t>
      </w:r>
    </w:p>
    <w:p w:rsidR="00A46354" w:rsidRPr="000D5FAA" w:rsidRDefault="00A46354" w:rsidP="0032651F">
      <w:pPr>
        <w:jc w:val="both"/>
        <w:rPr>
          <w:b/>
          <w:u w:val="single"/>
        </w:rPr>
      </w:pPr>
    </w:p>
    <w:p w:rsidR="003B5C26" w:rsidRPr="00D8511D" w:rsidRDefault="003B5C26" w:rsidP="0032651F">
      <w:pPr>
        <w:pStyle w:val="ListParagraph"/>
        <w:numPr>
          <w:ilvl w:val="0"/>
          <w:numId w:val="33"/>
        </w:numPr>
        <w:spacing w:after="0" w:line="240" w:lineRule="auto"/>
        <w:jc w:val="both"/>
        <w:rPr>
          <w:rFonts w:ascii="Times New Roman" w:hAnsi="Times New Roman"/>
          <w:sz w:val="24"/>
          <w:szCs w:val="24"/>
        </w:rPr>
      </w:pPr>
      <w:r w:rsidRPr="00D8511D">
        <w:rPr>
          <w:rFonts w:ascii="Times New Roman" w:hAnsi="Times New Roman"/>
          <w:sz w:val="24"/>
          <w:szCs w:val="24"/>
        </w:rPr>
        <w:t xml:space="preserve">Describe why implementation science is important to global health </w:t>
      </w:r>
    </w:p>
    <w:p w:rsidR="003B5C26" w:rsidRPr="00D8511D" w:rsidRDefault="003B5C26" w:rsidP="0032651F">
      <w:pPr>
        <w:pStyle w:val="ListParagraph"/>
        <w:numPr>
          <w:ilvl w:val="0"/>
          <w:numId w:val="33"/>
        </w:numPr>
        <w:spacing w:after="0" w:line="240" w:lineRule="auto"/>
        <w:jc w:val="both"/>
        <w:rPr>
          <w:rFonts w:ascii="Times New Roman" w:hAnsi="Times New Roman"/>
          <w:sz w:val="24"/>
          <w:szCs w:val="24"/>
        </w:rPr>
      </w:pPr>
      <w:r w:rsidRPr="00D8511D">
        <w:rPr>
          <w:rFonts w:ascii="Times New Roman" w:hAnsi="Times New Roman"/>
          <w:sz w:val="24"/>
          <w:szCs w:val="24"/>
        </w:rPr>
        <w:t>Summarize a framework for using implementation science to facilitate the translation of knowledge to suc</w:t>
      </w:r>
      <w:r w:rsidR="00A917FA" w:rsidRPr="00D8511D">
        <w:rPr>
          <w:rFonts w:ascii="Times New Roman" w:hAnsi="Times New Roman"/>
          <w:sz w:val="24"/>
          <w:szCs w:val="24"/>
        </w:rPr>
        <w:t>cessful program implementation</w:t>
      </w:r>
    </w:p>
    <w:p w:rsidR="003B5C26" w:rsidRPr="000D5FAA" w:rsidRDefault="003B5C26" w:rsidP="0032651F">
      <w:pPr>
        <w:jc w:val="both"/>
      </w:pPr>
    </w:p>
    <w:p w:rsidR="003B5C26" w:rsidRPr="000D5FAA" w:rsidRDefault="000E60B8" w:rsidP="0032651F">
      <w:pPr>
        <w:jc w:val="both"/>
        <w:rPr>
          <w:u w:val="single"/>
        </w:rPr>
      </w:pPr>
      <w:r w:rsidRPr="000D5FAA">
        <w:rPr>
          <w:b/>
          <w:u w:val="single"/>
        </w:rPr>
        <w:t>Readings:</w:t>
      </w:r>
    </w:p>
    <w:p w:rsidR="00A64BF1" w:rsidRDefault="00A64BF1" w:rsidP="0032651F">
      <w:pPr>
        <w:jc w:val="both"/>
        <w:rPr>
          <w:i/>
        </w:rPr>
      </w:pPr>
    </w:p>
    <w:p w:rsidR="005007DF" w:rsidRPr="000D5FAA" w:rsidRDefault="00432366" w:rsidP="0032651F">
      <w:pPr>
        <w:jc w:val="both"/>
      </w:pPr>
      <w:r w:rsidRPr="000D5FAA">
        <w:rPr>
          <w:i/>
        </w:rPr>
        <w:t>Recommended</w:t>
      </w:r>
      <w:r w:rsidR="003E2BE2" w:rsidRPr="000D5FAA">
        <w:rPr>
          <w:i/>
        </w:rPr>
        <w:t>:</w:t>
      </w:r>
    </w:p>
    <w:p w:rsidR="00E97A1E" w:rsidRPr="00E97A1E" w:rsidRDefault="00E97A1E" w:rsidP="0032651F">
      <w:pPr>
        <w:jc w:val="both"/>
        <w:rPr>
          <w:szCs w:val="22"/>
        </w:rPr>
      </w:pPr>
      <w:r>
        <w:rPr>
          <w:szCs w:val="22"/>
        </w:rPr>
        <w:t xml:space="preserve">Glasgow R, Vinson C, Chambers D, </w:t>
      </w:r>
      <w:proofErr w:type="spellStart"/>
      <w:r>
        <w:rPr>
          <w:szCs w:val="22"/>
        </w:rPr>
        <w:t>Khoury</w:t>
      </w:r>
      <w:proofErr w:type="spellEnd"/>
      <w:r>
        <w:rPr>
          <w:szCs w:val="22"/>
        </w:rPr>
        <w:t xml:space="preserve"> M, Kaplan R, Hunter C. National Institutes of Health Approaches to Dissemination and Implementation Science: Current and Future Directions. </w:t>
      </w:r>
      <w:proofErr w:type="gramStart"/>
      <w:r>
        <w:rPr>
          <w:i/>
          <w:szCs w:val="22"/>
        </w:rPr>
        <w:t>AJPH</w:t>
      </w:r>
      <w:r>
        <w:rPr>
          <w:szCs w:val="22"/>
        </w:rPr>
        <w:t>.</w:t>
      </w:r>
      <w:proofErr w:type="gramEnd"/>
      <w:r>
        <w:rPr>
          <w:szCs w:val="22"/>
        </w:rPr>
        <w:t xml:space="preserve"> 2012</w:t>
      </w:r>
      <w:proofErr w:type="gramStart"/>
      <w:r>
        <w:rPr>
          <w:szCs w:val="22"/>
        </w:rPr>
        <w:t>;102:7</w:t>
      </w:r>
      <w:proofErr w:type="gramEnd"/>
      <w:r>
        <w:rPr>
          <w:szCs w:val="22"/>
        </w:rPr>
        <w:t>.</w:t>
      </w:r>
    </w:p>
    <w:p w:rsidR="00E97A1E" w:rsidRDefault="00E97A1E" w:rsidP="0032651F">
      <w:pPr>
        <w:jc w:val="both"/>
        <w:rPr>
          <w:szCs w:val="22"/>
        </w:rPr>
      </w:pPr>
    </w:p>
    <w:p w:rsidR="00432366" w:rsidRPr="000D5FAA" w:rsidRDefault="00432366" w:rsidP="0032651F">
      <w:pPr>
        <w:jc w:val="both"/>
        <w:rPr>
          <w:szCs w:val="22"/>
        </w:rPr>
      </w:pPr>
      <w:proofErr w:type="spellStart"/>
      <w:r w:rsidRPr="000D5FAA">
        <w:rPr>
          <w:szCs w:val="22"/>
        </w:rPr>
        <w:t>Madon</w:t>
      </w:r>
      <w:proofErr w:type="spellEnd"/>
      <w:r w:rsidRPr="000D5FAA">
        <w:rPr>
          <w:szCs w:val="22"/>
        </w:rPr>
        <w:t xml:space="preserve"> T, </w:t>
      </w:r>
      <w:proofErr w:type="spellStart"/>
      <w:r w:rsidRPr="000D5FAA">
        <w:rPr>
          <w:szCs w:val="22"/>
        </w:rPr>
        <w:t>Hofman</w:t>
      </w:r>
      <w:proofErr w:type="spellEnd"/>
      <w:r w:rsidRPr="000D5FAA">
        <w:rPr>
          <w:szCs w:val="22"/>
        </w:rPr>
        <w:t xml:space="preserve"> K, </w:t>
      </w:r>
      <w:proofErr w:type="spellStart"/>
      <w:r w:rsidRPr="000D5FAA">
        <w:rPr>
          <w:szCs w:val="22"/>
        </w:rPr>
        <w:t>Kupfer</w:t>
      </w:r>
      <w:proofErr w:type="spellEnd"/>
      <w:r w:rsidRPr="000D5FAA">
        <w:rPr>
          <w:szCs w:val="22"/>
        </w:rPr>
        <w:t xml:space="preserve"> L, Glass R. Implementation Science. </w:t>
      </w:r>
      <w:proofErr w:type="gramStart"/>
      <w:r w:rsidRPr="00E97A1E">
        <w:rPr>
          <w:i/>
          <w:szCs w:val="22"/>
        </w:rPr>
        <w:t>Science</w:t>
      </w:r>
      <w:r w:rsidRPr="000D5FAA">
        <w:rPr>
          <w:szCs w:val="22"/>
        </w:rPr>
        <w:t>.</w:t>
      </w:r>
      <w:proofErr w:type="gramEnd"/>
      <w:r w:rsidRPr="000D5FAA">
        <w:rPr>
          <w:szCs w:val="22"/>
        </w:rPr>
        <w:t xml:space="preserve"> 2007</w:t>
      </w:r>
      <w:proofErr w:type="gramStart"/>
      <w:r w:rsidRPr="000D5FAA">
        <w:rPr>
          <w:szCs w:val="22"/>
        </w:rPr>
        <w:t>;</w:t>
      </w:r>
      <w:r w:rsidRPr="000D5FAA">
        <w:rPr>
          <w:b/>
          <w:szCs w:val="22"/>
        </w:rPr>
        <w:t>318</w:t>
      </w:r>
      <w:proofErr w:type="gramEnd"/>
      <w:r w:rsidRPr="000D5FAA">
        <w:rPr>
          <w:szCs w:val="22"/>
        </w:rPr>
        <w:t>:(1728-1729).</w:t>
      </w:r>
    </w:p>
    <w:p w:rsidR="00432366" w:rsidRPr="000D5FAA" w:rsidRDefault="00432366" w:rsidP="0032651F">
      <w:pPr>
        <w:jc w:val="both"/>
        <w:rPr>
          <w:szCs w:val="22"/>
        </w:rPr>
      </w:pPr>
    </w:p>
    <w:p w:rsidR="00432366" w:rsidRPr="000D5FAA" w:rsidRDefault="00432366" w:rsidP="0032651F">
      <w:pPr>
        <w:jc w:val="both"/>
        <w:rPr>
          <w:szCs w:val="22"/>
        </w:rPr>
      </w:pPr>
      <w:proofErr w:type="spellStart"/>
      <w:proofErr w:type="gramStart"/>
      <w:r w:rsidRPr="000D5FAA">
        <w:rPr>
          <w:szCs w:val="22"/>
        </w:rPr>
        <w:t>Remme</w:t>
      </w:r>
      <w:proofErr w:type="spellEnd"/>
      <w:r w:rsidRPr="000D5FAA">
        <w:rPr>
          <w:szCs w:val="22"/>
        </w:rPr>
        <w:t xml:space="preserve"> J, Adam T, Becerra-Posada F, et al. Defining Research to Improve Health Systems.</w:t>
      </w:r>
      <w:proofErr w:type="gramEnd"/>
      <w:r w:rsidRPr="000D5FAA">
        <w:rPr>
          <w:szCs w:val="22"/>
        </w:rPr>
        <w:t xml:space="preserve"> </w:t>
      </w:r>
      <w:proofErr w:type="spellStart"/>
      <w:r w:rsidRPr="000D5764">
        <w:rPr>
          <w:i/>
          <w:szCs w:val="22"/>
        </w:rPr>
        <w:t>PlosMed</w:t>
      </w:r>
      <w:proofErr w:type="spellEnd"/>
      <w:r w:rsidRPr="000D5FAA">
        <w:rPr>
          <w:szCs w:val="22"/>
        </w:rPr>
        <w:t xml:space="preserve"> 2010</w:t>
      </w:r>
      <w:proofErr w:type="gramStart"/>
      <w:r w:rsidRPr="000D5FAA">
        <w:rPr>
          <w:szCs w:val="22"/>
        </w:rPr>
        <w:t>;7</w:t>
      </w:r>
      <w:proofErr w:type="gramEnd"/>
      <w:r w:rsidRPr="000D5FAA">
        <w:rPr>
          <w:szCs w:val="22"/>
        </w:rPr>
        <w:t>(11):1-7.</w:t>
      </w:r>
    </w:p>
    <w:p w:rsidR="00432366" w:rsidRPr="000D5FAA" w:rsidRDefault="00432366" w:rsidP="0032651F">
      <w:pPr>
        <w:jc w:val="both"/>
        <w:rPr>
          <w:szCs w:val="22"/>
        </w:rPr>
      </w:pPr>
    </w:p>
    <w:p w:rsidR="00432366" w:rsidRPr="000D5FAA" w:rsidRDefault="00432366" w:rsidP="0032651F">
      <w:pPr>
        <w:jc w:val="both"/>
        <w:rPr>
          <w:szCs w:val="22"/>
        </w:rPr>
      </w:pPr>
      <w:proofErr w:type="gramStart"/>
      <w:r w:rsidRPr="000D5FAA">
        <w:rPr>
          <w:szCs w:val="22"/>
        </w:rPr>
        <w:t xml:space="preserve">Eccles M, </w:t>
      </w:r>
      <w:proofErr w:type="spellStart"/>
      <w:r w:rsidRPr="000D5FAA">
        <w:rPr>
          <w:szCs w:val="22"/>
        </w:rPr>
        <w:t>Mittman</w:t>
      </w:r>
      <w:proofErr w:type="spellEnd"/>
      <w:r w:rsidRPr="000D5FAA">
        <w:rPr>
          <w:szCs w:val="22"/>
        </w:rPr>
        <w:t xml:space="preserve"> B. Welcome to implementation science.</w:t>
      </w:r>
      <w:proofErr w:type="gramEnd"/>
      <w:r w:rsidRPr="000D5FAA">
        <w:rPr>
          <w:szCs w:val="22"/>
        </w:rPr>
        <w:t xml:space="preserve"> </w:t>
      </w:r>
      <w:proofErr w:type="gramStart"/>
      <w:r w:rsidRPr="000D5764">
        <w:rPr>
          <w:i/>
          <w:szCs w:val="22"/>
        </w:rPr>
        <w:t>Implementation Science</w:t>
      </w:r>
      <w:r w:rsidRPr="000D5FAA">
        <w:rPr>
          <w:szCs w:val="22"/>
        </w:rPr>
        <w:t>.</w:t>
      </w:r>
      <w:proofErr w:type="gramEnd"/>
      <w:r w:rsidRPr="000D5FAA">
        <w:rPr>
          <w:szCs w:val="22"/>
        </w:rPr>
        <w:t xml:space="preserve"> </w:t>
      </w:r>
      <w:r w:rsidRPr="005C76A0">
        <w:rPr>
          <w:szCs w:val="22"/>
        </w:rPr>
        <w:t>2006</w:t>
      </w:r>
      <w:proofErr w:type="gramStart"/>
      <w:r w:rsidRPr="005C76A0">
        <w:rPr>
          <w:szCs w:val="22"/>
        </w:rPr>
        <w:t>;1</w:t>
      </w:r>
      <w:proofErr w:type="gramEnd"/>
      <w:r w:rsidRPr="000D5FAA">
        <w:rPr>
          <w:szCs w:val="22"/>
        </w:rPr>
        <w:t>(1):1-3.</w:t>
      </w:r>
    </w:p>
    <w:p w:rsidR="00432366" w:rsidRPr="000D5FAA" w:rsidRDefault="00432366" w:rsidP="0032651F">
      <w:pPr>
        <w:jc w:val="both"/>
        <w:rPr>
          <w:szCs w:val="22"/>
        </w:rPr>
      </w:pPr>
    </w:p>
    <w:p w:rsidR="00432366" w:rsidRPr="000D5FAA" w:rsidRDefault="00432366" w:rsidP="0032651F">
      <w:pPr>
        <w:jc w:val="both"/>
        <w:rPr>
          <w:szCs w:val="22"/>
        </w:rPr>
      </w:pPr>
      <w:r w:rsidRPr="000D5FAA">
        <w:rPr>
          <w:szCs w:val="22"/>
        </w:rPr>
        <w:t xml:space="preserve">Sanders D, Haines A. Implementation research is needed to achieve international health goals. </w:t>
      </w:r>
      <w:r w:rsidRPr="000D5764">
        <w:rPr>
          <w:i/>
          <w:szCs w:val="22"/>
        </w:rPr>
        <w:t>PLOS Med</w:t>
      </w:r>
      <w:r w:rsidRPr="000D5FAA">
        <w:rPr>
          <w:szCs w:val="22"/>
        </w:rPr>
        <w:t xml:space="preserve">. June 2006; </w:t>
      </w:r>
      <w:r w:rsidRPr="000D5FAA">
        <w:rPr>
          <w:b/>
          <w:szCs w:val="22"/>
        </w:rPr>
        <w:t>3</w:t>
      </w:r>
      <w:r w:rsidRPr="000D5FAA">
        <w:rPr>
          <w:szCs w:val="22"/>
        </w:rPr>
        <w:t>(6): 719-722.</w:t>
      </w:r>
    </w:p>
    <w:p w:rsidR="00432366" w:rsidRPr="000D5FAA" w:rsidRDefault="00432366" w:rsidP="0032651F">
      <w:pPr>
        <w:jc w:val="both"/>
        <w:rPr>
          <w:szCs w:val="22"/>
        </w:rPr>
      </w:pPr>
    </w:p>
    <w:p w:rsidR="00432366" w:rsidRPr="000D5FAA" w:rsidRDefault="00432366" w:rsidP="0032651F">
      <w:pPr>
        <w:jc w:val="both"/>
        <w:rPr>
          <w:b/>
          <w:i/>
          <w:szCs w:val="22"/>
        </w:rPr>
      </w:pPr>
      <w:proofErr w:type="spellStart"/>
      <w:r w:rsidRPr="000D5FAA">
        <w:rPr>
          <w:szCs w:val="22"/>
        </w:rPr>
        <w:t>Padian</w:t>
      </w:r>
      <w:proofErr w:type="spellEnd"/>
      <w:r w:rsidRPr="000D5FAA">
        <w:rPr>
          <w:szCs w:val="22"/>
        </w:rPr>
        <w:t xml:space="preserve"> N, McCoy S, Balkus J, Wasserheit J. Weighing the gold in the gold standard: challenges in HIV prevention research. </w:t>
      </w:r>
      <w:r w:rsidRPr="000D5764">
        <w:rPr>
          <w:i/>
          <w:szCs w:val="22"/>
        </w:rPr>
        <w:t>AIDS</w:t>
      </w:r>
      <w:r w:rsidRPr="000D5FAA">
        <w:rPr>
          <w:szCs w:val="22"/>
        </w:rPr>
        <w:t xml:space="preserve"> 2010</w:t>
      </w:r>
      <w:proofErr w:type="gramStart"/>
      <w:r w:rsidRPr="000D5FAA">
        <w:rPr>
          <w:szCs w:val="22"/>
        </w:rPr>
        <w:t>;24</w:t>
      </w:r>
      <w:proofErr w:type="gramEnd"/>
      <w:r w:rsidRPr="000D5FAA">
        <w:rPr>
          <w:szCs w:val="22"/>
        </w:rPr>
        <w:t>(9):621-635</w:t>
      </w:r>
      <w:r w:rsidRPr="000D5FAA">
        <w:rPr>
          <w:i/>
          <w:szCs w:val="22"/>
        </w:rPr>
        <w:t xml:space="preserve">. </w:t>
      </w:r>
    </w:p>
    <w:p w:rsidR="00940F79" w:rsidRPr="000D5FAA" w:rsidRDefault="00E822F8" w:rsidP="0032651F">
      <w:pPr>
        <w:jc w:val="both"/>
        <w:rPr>
          <w:b/>
        </w:rPr>
      </w:pPr>
      <w:r>
        <w:rPr>
          <w:b/>
        </w:rPr>
        <w:pict>
          <v:rect id="_x0000_i1026" style="width:0;height:1.5pt" o:hralign="center" o:hrstd="t" o:hr="t" fillcolor="#a0a0a0" stroked="f"/>
        </w:pict>
      </w:r>
      <w:bookmarkStart w:id="26" w:name="S2"/>
    </w:p>
    <w:p w:rsidR="003B5C26" w:rsidRPr="000D5FAA" w:rsidRDefault="0001475D" w:rsidP="0032651F">
      <w:pPr>
        <w:pStyle w:val="Heading2"/>
        <w:spacing w:before="0" w:after="0"/>
        <w:jc w:val="both"/>
        <w:rPr>
          <w:rFonts w:ascii="Cambria" w:hAnsi="Cambria"/>
          <w:i w:val="0"/>
          <w:sz w:val="24"/>
          <w:szCs w:val="24"/>
        </w:rPr>
      </w:pPr>
      <w:bookmarkStart w:id="27" w:name="_Toc334438452"/>
      <w:bookmarkStart w:id="28" w:name="_Toc343778265"/>
      <w:bookmarkStart w:id="29" w:name="_Toc343778370"/>
      <w:bookmarkStart w:id="30" w:name="_Toc408397491"/>
      <w:r w:rsidRPr="000D5FAA">
        <w:rPr>
          <w:rFonts w:ascii="Cambria" w:hAnsi="Cambria"/>
          <w:i w:val="0"/>
          <w:sz w:val="24"/>
          <w:szCs w:val="24"/>
        </w:rPr>
        <w:t xml:space="preserve">Session </w:t>
      </w:r>
      <w:bookmarkEnd w:id="26"/>
      <w:r w:rsidRPr="000D5FAA">
        <w:rPr>
          <w:rFonts w:ascii="Cambria" w:hAnsi="Cambria"/>
          <w:i w:val="0"/>
          <w:sz w:val="24"/>
          <w:szCs w:val="24"/>
        </w:rPr>
        <w:t>2</w:t>
      </w:r>
      <w:r w:rsidR="003B5C26" w:rsidRPr="000D5FAA">
        <w:rPr>
          <w:rFonts w:ascii="Cambria" w:hAnsi="Cambria"/>
          <w:i w:val="0"/>
          <w:sz w:val="24"/>
          <w:szCs w:val="24"/>
        </w:rPr>
        <w:t xml:space="preserve">: Case Study: </w:t>
      </w:r>
      <w:bookmarkEnd w:id="27"/>
      <w:bookmarkEnd w:id="28"/>
      <w:bookmarkEnd w:id="29"/>
      <w:r w:rsidR="003A2ECB">
        <w:rPr>
          <w:rFonts w:ascii="Cambria" w:hAnsi="Cambria"/>
          <w:i w:val="0"/>
          <w:sz w:val="24"/>
          <w:szCs w:val="24"/>
        </w:rPr>
        <w:t>PMTCT Scale-Up in Kenya</w:t>
      </w:r>
      <w:bookmarkEnd w:id="30"/>
    </w:p>
    <w:p w:rsidR="003B5C26" w:rsidRPr="000D5FAA" w:rsidRDefault="003A2ECB" w:rsidP="0032651F">
      <w:pPr>
        <w:jc w:val="both"/>
        <w:rPr>
          <w:b/>
        </w:rPr>
      </w:pPr>
      <w:r>
        <w:rPr>
          <w:b/>
        </w:rPr>
        <w:t>Ruth Nduati</w:t>
      </w:r>
    </w:p>
    <w:p w:rsidR="003B5C26" w:rsidRPr="000D5FAA" w:rsidRDefault="003A2ECB" w:rsidP="0032651F">
      <w:pPr>
        <w:tabs>
          <w:tab w:val="left" w:pos="1065"/>
        </w:tabs>
        <w:jc w:val="both"/>
      </w:pPr>
      <w:r>
        <w:tab/>
      </w:r>
    </w:p>
    <w:p w:rsidR="003A2ECB" w:rsidRDefault="003A2ECB" w:rsidP="0032651F">
      <w:pPr>
        <w:jc w:val="both"/>
        <w:rPr>
          <w:b/>
          <w:u w:val="single"/>
        </w:rPr>
      </w:pPr>
      <w:r w:rsidRPr="000C787E">
        <w:rPr>
          <w:b/>
          <w:u w:val="single"/>
        </w:rPr>
        <w:t>Learning Objectives:</w:t>
      </w:r>
    </w:p>
    <w:p w:rsidR="00EB6793" w:rsidRDefault="00EB6793" w:rsidP="0032651F">
      <w:pPr>
        <w:jc w:val="both"/>
        <w:rPr>
          <w:b/>
          <w:u w:val="single"/>
        </w:rPr>
      </w:pPr>
    </w:p>
    <w:p w:rsidR="003A2ECB" w:rsidRPr="00B163E9" w:rsidRDefault="003A2ECB" w:rsidP="00B163E9">
      <w:pPr>
        <w:pStyle w:val="ListParagraph"/>
        <w:numPr>
          <w:ilvl w:val="0"/>
          <w:numId w:val="40"/>
        </w:numPr>
        <w:spacing w:after="0" w:line="240" w:lineRule="auto"/>
        <w:jc w:val="both"/>
        <w:rPr>
          <w:rFonts w:ascii="Times New Roman" w:hAnsi="Times New Roman"/>
          <w:sz w:val="24"/>
          <w:szCs w:val="24"/>
        </w:rPr>
      </w:pPr>
      <w:r w:rsidRPr="00B163E9">
        <w:rPr>
          <w:rFonts w:ascii="Times New Roman" w:hAnsi="Times New Roman"/>
          <w:sz w:val="24"/>
          <w:szCs w:val="24"/>
        </w:rPr>
        <w:t xml:space="preserve">To describe the process and results obtained through the planning, implementation and scale-up of </w:t>
      </w:r>
      <w:proofErr w:type="spellStart"/>
      <w:r w:rsidRPr="00B163E9">
        <w:rPr>
          <w:rFonts w:ascii="Times New Roman" w:hAnsi="Times New Roman"/>
          <w:sz w:val="24"/>
          <w:szCs w:val="24"/>
        </w:rPr>
        <w:t>pMTCT</w:t>
      </w:r>
      <w:proofErr w:type="spellEnd"/>
      <w:r w:rsidRPr="00B163E9">
        <w:rPr>
          <w:rFonts w:ascii="Times New Roman" w:hAnsi="Times New Roman"/>
          <w:sz w:val="24"/>
          <w:szCs w:val="24"/>
        </w:rPr>
        <w:t xml:space="preserve"> services in Kenya</w:t>
      </w:r>
    </w:p>
    <w:p w:rsidR="003A2ECB" w:rsidRPr="00B163E9" w:rsidRDefault="003A2ECB" w:rsidP="00B163E9">
      <w:pPr>
        <w:pStyle w:val="ListParagraph"/>
        <w:numPr>
          <w:ilvl w:val="0"/>
          <w:numId w:val="40"/>
        </w:numPr>
        <w:spacing w:after="0" w:line="240" w:lineRule="auto"/>
        <w:jc w:val="both"/>
        <w:rPr>
          <w:rFonts w:ascii="Times New Roman" w:hAnsi="Times New Roman"/>
          <w:sz w:val="24"/>
          <w:szCs w:val="24"/>
        </w:rPr>
      </w:pPr>
      <w:r w:rsidRPr="00B163E9">
        <w:rPr>
          <w:rFonts w:ascii="Times New Roman" w:hAnsi="Times New Roman"/>
          <w:sz w:val="24"/>
          <w:szCs w:val="24"/>
        </w:rPr>
        <w:lastRenderedPageBreak/>
        <w:t xml:space="preserve">To identify steps taken to design and establish surveillance, impact evaluation and economic analysis approaches  by the </w:t>
      </w:r>
      <w:proofErr w:type="spellStart"/>
      <w:r w:rsidRPr="00B163E9">
        <w:rPr>
          <w:rFonts w:ascii="Times New Roman" w:hAnsi="Times New Roman"/>
          <w:sz w:val="24"/>
          <w:szCs w:val="24"/>
        </w:rPr>
        <w:t>pMTCT</w:t>
      </w:r>
      <w:proofErr w:type="spellEnd"/>
      <w:r w:rsidRPr="00B163E9">
        <w:rPr>
          <w:rFonts w:ascii="Times New Roman" w:hAnsi="Times New Roman"/>
          <w:sz w:val="24"/>
          <w:szCs w:val="24"/>
        </w:rPr>
        <w:t xml:space="preserve"> program in Kenya, major challenges and successful strategies to overcome these challenges</w:t>
      </w:r>
    </w:p>
    <w:p w:rsidR="003A2ECB" w:rsidRPr="000C787E" w:rsidRDefault="003A2ECB" w:rsidP="0032651F">
      <w:pPr>
        <w:jc w:val="both"/>
      </w:pPr>
    </w:p>
    <w:p w:rsidR="003A2ECB" w:rsidRPr="00FC550E" w:rsidRDefault="003A2ECB" w:rsidP="0032651F">
      <w:pPr>
        <w:jc w:val="both"/>
        <w:rPr>
          <w:u w:val="single"/>
        </w:rPr>
      </w:pPr>
      <w:r w:rsidRPr="00FC550E">
        <w:rPr>
          <w:b/>
          <w:u w:val="single"/>
        </w:rPr>
        <w:t>Readings:</w:t>
      </w:r>
    </w:p>
    <w:p w:rsidR="00A64BF1" w:rsidRDefault="00A64BF1" w:rsidP="0032651F">
      <w:pPr>
        <w:jc w:val="both"/>
        <w:rPr>
          <w:i/>
        </w:rPr>
      </w:pPr>
    </w:p>
    <w:p w:rsidR="003A2ECB" w:rsidRDefault="003A2ECB" w:rsidP="0032651F">
      <w:pPr>
        <w:jc w:val="both"/>
        <w:rPr>
          <w:i/>
        </w:rPr>
      </w:pPr>
      <w:r>
        <w:rPr>
          <w:i/>
        </w:rPr>
        <w:t>Required:</w:t>
      </w:r>
    </w:p>
    <w:p w:rsidR="003A2ECB" w:rsidRDefault="003A2ECB" w:rsidP="0032651F">
      <w:pPr>
        <w:jc w:val="both"/>
      </w:pPr>
      <w:r>
        <w:t xml:space="preserve">Ferguson L, Grant A, Watson-Jones D,  </w:t>
      </w:r>
      <w:proofErr w:type="spellStart"/>
      <w:r>
        <w:t>Kahawita</w:t>
      </w:r>
      <w:proofErr w:type="spellEnd"/>
      <w:r>
        <w:t xml:space="preserve"> T, Ong’ech J, Ross D. Linking women who test HIV-positive in pregnancy-related services to long-term HIV care and treatment services: a systematic review.  </w:t>
      </w:r>
      <w:proofErr w:type="gramStart"/>
      <w:r w:rsidRPr="00FC550E">
        <w:rPr>
          <w:i/>
        </w:rPr>
        <w:t>Trop</w:t>
      </w:r>
      <w:r>
        <w:rPr>
          <w:i/>
        </w:rPr>
        <w:t xml:space="preserve"> Med </w:t>
      </w:r>
      <w:proofErr w:type="spellStart"/>
      <w:r>
        <w:rPr>
          <w:i/>
        </w:rPr>
        <w:t>Int</w:t>
      </w:r>
      <w:proofErr w:type="spellEnd"/>
      <w:r>
        <w:rPr>
          <w:i/>
        </w:rPr>
        <w:t xml:space="preserve"> Health</w:t>
      </w:r>
      <w:r>
        <w:t>.</w:t>
      </w:r>
      <w:proofErr w:type="gramEnd"/>
      <w:r>
        <w:t xml:space="preserve"> 2012.</w:t>
      </w:r>
    </w:p>
    <w:p w:rsidR="003A2ECB" w:rsidRPr="003A2ECB" w:rsidRDefault="003A2ECB" w:rsidP="0032651F">
      <w:pPr>
        <w:jc w:val="both"/>
        <w:rPr>
          <w:sz w:val="22"/>
        </w:rPr>
      </w:pPr>
    </w:p>
    <w:p w:rsidR="001A6F5B" w:rsidRPr="003A2ECB" w:rsidRDefault="003A2ECB" w:rsidP="0032651F">
      <w:pPr>
        <w:pStyle w:val="title1"/>
        <w:shd w:val="clear" w:color="auto" w:fill="FFFFFF"/>
        <w:jc w:val="both"/>
        <w:rPr>
          <w:color w:val="000000"/>
          <w:sz w:val="22"/>
          <w:szCs w:val="24"/>
        </w:rPr>
      </w:pPr>
      <w:r w:rsidRPr="003A2ECB">
        <w:rPr>
          <w:sz w:val="24"/>
        </w:rPr>
        <w:t xml:space="preserve">Ferguson L, Grant A, Ong’ech J, </w:t>
      </w:r>
      <w:proofErr w:type="spellStart"/>
      <w:r w:rsidRPr="003A2ECB">
        <w:rPr>
          <w:sz w:val="24"/>
        </w:rPr>
        <w:t>Vusha</w:t>
      </w:r>
      <w:proofErr w:type="spellEnd"/>
      <w:r w:rsidRPr="003A2ECB">
        <w:rPr>
          <w:sz w:val="24"/>
        </w:rPr>
        <w:t xml:space="preserve"> S, Watson-Jones D, </w:t>
      </w:r>
      <w:proofErr w:type="gramStart"/>
      <w:r w:rsidRPr="003A2ECB">
        <w:rPr>
          <w:sz w:val="24"/>
        </w:rPr>
        <w:t>Ross</w:t>
      </w:r>
      <w:proofErr w:type="gramEnd"/>
      <w:r w:rsidRPr="003A2ECB">
        <w:rPr>
          <w:sz w:val="24"/>
        </w:rPr>
        <w:t xml:space="preserve"> D. Prevention of mother-to-child transmission of HIV: assessing the accuracy of routinely collected data on maternal antiretroviral prophylaxis coverage in Kenya. </w:t>
      </w:r>
      <w:r w:rsidRPr="003A2ECB">
        <w:rPr>
          <w:i/>
          <w:sz w:val="24"/>
        </w:rPr>
        <w:t xml:space="preserve">Sex </w:t>
      </w:r>
      <w:proofErr w:type="spellStart"/>
      <w:r w:rsidRPr="003A2ECB">
        <w:rPr>
          <w:i/>
          <w:sz w:val="24"/>
        </w:rPr>
        <w:t>Transm</w:t>
      </w:r>
      <w:proofErr w:type="spellEnd"/>
      <w:r w:rsidRPr="003A2ECB">
        <w:rPr>
          <w:i/>
          <w:sz w:val="24"/>
        </w:rPr>
        <w:t xml:space="preserve"> Infect</w:t>
      </w:r>
      <w:r w:rsidRPr="003A2ECB">
        <w:rPr>
          <w:sz w:val="24"/>
        </w:rPr>
        <w:t>. 2012</w:t>
      </w:r>
      <w:proofErr w:type="gramStart"/>
      <w:r w:rsidRPr="003A2ECB">
        <w:rPr>
          <w:sz w:val="24"/>
        </w:rPr>
        <w:t>;88:120</w:t>
      </w:r>
      <w:proofErr w:type="gramEnd"/>
      <w:r w:rsidRPr="003A2ECB">
        <w:rPr>
          <w:sz w:val="24"/>
        </w:rPr>
        <w:t>-124.</w:t>
      </w:r>
    </w:p>
    <w:p w:rsidR="003B5C26" w:rsidRPr="000C787E" w:rsidRDefault="00E822F8" w:rsidP="0032651F">
      <w:pPr>
        <w:jc w:val="both"/>
      </w:pPr>
      <w:r>
        <w:rPr>
          <w:b/>
        </w:rPr>
        <w:pict>
          <v:rect id="_x0000_i1027" style="width:0;height:1.5pt" o:hralign="center" o:hrstd="t" o:hr="t" fillcolor="#a0a0a0" stroked="f"/>
        </w:pict>
      </w:r>
    </w:p>
    <w:p w:rsidR="003B5C26" w:rsidRPr="000D5FAA" w:rsidRDefault="003B5C26" w:rsidP="0032651F">
      <w:pPr>
        <w:pStyle w:val="Heading2"/>
        <w:spacing w:before="0" w:after="0"/>
        <w:jc w:val="both"/>
      </w:pPr>
      <w:bookmarkStart w:id="31" w:name="_Toc334438453"/>
      <w:bookmarkStart w:id="32" w:name="_Toc343778266"/>
      <w:bookmarkStart w:id="33" w:name="_Toc343778371"/>
      <w:bookmarkStart w:id="34" w:name="_Toc408397492"/>
      <w:r w:rsidRPr="000D5FAA">
        <w:rPr>
          <w:rFonts w:ascii="Cambria" w:hAnsi="Cambria"/>
          <w:i w:val="0"/>
          <w:sz w:val="24"/>
          <w:szCs w:val="24"/>
        </w:rPr>
        <w:t xml:space="preserve">Session </w:t>
      </w:r>
      <w:bookmarkStart w:id="35" w:name="S3"/>
      <w:r w:rsidRPr="000D5FAA">
        <w:rPr>
          <w:rFonts w:ascii="Cambria" w:hAnsi="Cambria"/>
          <w:i w:val="0"/>
          <w:sz w:val="24"/>
          <w:szCs w:val="24"/>
        </w:rPr>
        <w:t>3</w:t>
      </w:r>
      <w:bookmarkEnd w:id="35"/>
      <w:r w:rsidRPr="000D5FAA">
        <w:rPr>
          <w:rFonts w:ascii="Cambria" w:hAnsi="Cambria"/>
          <w:i w:val="0"/>
          <w:sz w:val="24"/>
          <w:szCs w:val="24"/>
        </w:rPr>
        <w:t xml:space="preserve">: </w:t>
      </w:r>
      <w:r w:rsidR="008D1FE9" w:rsidRPr="000D5FAA">
        <w:rPr>
          <w:rFonts w:ascii="Cambria" w:hAnsi="Cambria"/>
          <w:i w:val="0"/>
          <w:sz w:val="24"/>
          <w:szCs w:val="24"/>
        </w:rPr>
        <w:t>Surveillance to Measure Impact and Inform S</w:t>
      </w:r>
      <w:r w:rsidRPr="000D5FAA">
        <w:rPr>
          <w:rFonts w:ascii="Cambria" w:hAnsi="Cambria"/>
          <w:i w:val="0"/>
          <w:sz w:val="24"/>
          <w:szCs w:val="24"/>
        </w:rPr>
        <w:t>trategies</w:t>
      </w:r>
      <w:bookmarkEnd w:id="31"/>
      <w:bookmarkEnd w:id="32"/>
      <w:bookmarkEnd w:id="33"/>
      <w:bookmarkEnd w:id="34"/>
    </w:p>
    <w:p w:rsidR="003B5C26" w:rsidRPr="000D5FAA" w:rsidRDefault="003A2ECB" w:rsidP="0032651F">
      <w:pPr>
        <w:jc w:val="both"/>
        <w:rPr>
          <w:b/>
        </w:rPr>
      </w:pPr>
      <w:r>
        <w:rPr>
          <w:b/>
        </w:rPr>
        <w:t xml:space="preserve">Davis </w:t>
      </w:r>
      <w:proofErr w:type="spellStart"/>
      <w:r>
        <w:rPr>
          <w:b/>
        </w:rPr>
        <w:t>Kimanga</w:t>
      </w:r>
      <w:proofErr w:type="spellEnd"/>
    </w:p>
    <w:p w:rsidR="003B5C26" w:rsidRPr="000D5FAA" w:rsidRDefault="003B5C26" w:rsidP="0032651F">
      <w:pPr>
        <w:pStyle w:val="NormalWeb"/>
        <w:spacing w:before="0" w:beforeAutospacing="0" w:after="0" w:afterAutospacing="0"/>
        <w:jc w:val="both"/>
        <w:rPr>
          <w:rFonts w:ascii="Times New Roman" w:hAnsi="Times New Roman" w:cs="Times New Roman"/>
          <w:sz w:val="24"/>
          <w:szCs w:val="24"/>
        </w:rPr>
      </w:pPr>
    </w:p>
    <w:p w:rsidR="003B5C26" w:rsidRPr="000D5FAA" w:rsidRDefault="000E60B8" w:rsidP="0032651F">
      <w:pPr>
        <w:pStyle w:val="NormalWeb"/>
        <w:spacing w:before="0" w:beforeAutospacing="0" w:after="0" w:afterAutospacing="0"/>
        <w:jc w:val="both"/>
        <w:rPr>
          <w:rFonts w:ascii="Times New Roman" w:hAnsi="Times New Roman" w:cs="Times New Roman"/>
          <w:sz w:val="24"/>
          <w:szCs w:val="24"/>
        </w:rPr>
      </w:pPr>
      <w:r w:rsidRPr="000D5FAA">
        <w:rPr>
          <w:rFonts w:ascii="Times New Roman" w:hAnsi="Times New Roman" w:cs="Times New Roman"/>
          <w:b/>
          <w:sz w:val="24"/>
          <w:szCs w:val="24"/>
          <w:u w:val="single"/>
        </w:rPr>
        <w:t>Learning Objectives:</w:t>
      </w:r>
      <w:r w:rsidR="003B5C26" w:rsidRPr="000D5FAA">
        <w:rPr>
          <w:rFonts w:ascii="Times New Roman" w:hAnsi="Times New Roman" w:cs="Times New Roman"/>
          <w:sz w:val="24"/>
          <w:szCs w:val="24"/>
        </w:rPr>
        <w:t xml:space="preserve"> </w:t>
      </w:r>
    </w:p>
    <w:p w:rsidR="00192081" w:rsidRPr="000D5FAA" w:rsidRDefault="00192081" w:rsidP="0032651F">
      <w:pPr>
        <w:pStyle w:val="NormalWeb"/>
        <w:spacing w:before="0" w:beforeAutospacing="0" w:after="0" w:afterAutospacing="0"/>
        <w:jc w:val="both"/>
        <w:rPr>
          <w:rFonts w:ascii="Times New Roman" w:hAnsi="Times New Roman" w:cs="Times New Roman"/>
          <w:sz w:val="24"/>
          <w:szCs w:val="24"/>
        </w:rPr>
      </w:pPr>
    </w:p>
    <w:p w:rsidR="003B5C26" w:rsidRPr="000D5FAA" w:rsidRDefault="003B5C26" w:rsidP="0032651F">
      <w:pPr>
        <w:pStyle w:val="NormalWeb"/>
        <w:numPr>
          <w:ilvl w:val="0"/>
          <w:numId w:val="31"/>
        </w:numPr>
        <w:spacing w:before="0" w:beforeAutospacing="0" w:after="0" w:afterAutospacing="0"/>
        <w:jc w:val="both"/>
        <w:rPr>
          <w:rFonts w:ascii="Times New Roman" w:hAnsi="Times New Roman" w:cs="Times New Roman"/>
          <w:sz w:val="24"/>
          <w:szCs w:val="24"/>
        </w:rPr>
      </w:pPr>
      <w:r w:rsidRPr="000D5FAA">
        <w:rPr>
          <w:rFonts w:ascii="Times New Roman" w:hAnsi="Times New Roman" w:cs="Times New Roman"/>
          <w:sz w:val="24"/>
          <w:szCs w:val="24"/>
        </w:rPr>
        <w:t>Understand the value of core systems of information collection to monitor disease and health p</w:t>
      </w:r>
      <w:r w:rsidR="00A917FA" w:rsidRPr="000D5FAA">
        <w:rPr>
          <w:rFonts w:ascii="Times New Roman" w:hAnsi="Times New Roman" w:cs="Times New Roman"/>
          <w:sz w:val="24"/>
          <w:szCs w:val="24"/>
        </w:rPr>
        <w:t>rograms in developing countries</w:t>
      </w:r>
    </w:p>
    <w:p w:rsidR="003B5C26" w:rsidRPr="000D5FAA" w:rsidRDefault="003B5C26" w:rsidP="0032651F">
      <w:pPr>
        <w:pStyle w:val="NormalWeb"/>
        <w:numPr>
          <w:ilvl w:val="0"/>
          <w:numId w:val="31"/>
        </w:numPr>
        <w:spacing w:before="0" w:beforeAutospacing="0" w:after="0" w:afterAutospacing="0"/>
        <w:jc w:val="both"/>
        <w:rPr>
          <w:rFonts w:ascii="Times New Roman" w:hAnsi="Times New Roman" w:cs="Times New Roman"/>
          <w:sz w:val="24"/>
          <w:szCs w:val="24"/>
        </w:rPr>
      </w:pPr>
      <w:r w:rsidRPr="000D5FAA">
        <w:rPr>
          <w:rFonts w:ascii="Times New Roman" w:hAnsi="Times New Roman" w:cs="Times New Roman"/>
          <w:sz w:val="24"/>
          <w:szCs w:val="24"/>
        </w:rPr>
        <w:t>Understand barriers to implementing these systems and applications of these concepts</w:t>
      </w:r>
      <w:r w:rsidR="00A917FA" w:rsidRPr="000D5FAA">
        <w:rPr>
          <w:rFonts w:ascii="Times New Roman" w:hAnsi="Times New Roman" w:cs="Times New Roman"/>
          <w:sz w:val="24"/>
          <w:szCs w:val="24"/>
        </w:rPr>
        <w:t xml:space="preserve"> in developed countries as well</w:t>
      </w:r>
    </w:p>
    <w:p w:rsidR="003B5C26" w:rsidRPr="000D5FAA" w:rsidRDefault="003B5C26" w:rsidP="0032651F">
      <w:pPr>
        <w:pStyle w:val="NormalWeb"/>
        <w:spacing w:before="0" w:beforeAutospacing="0" w:after="0" w:afterAutospacing="0"/>
        <w:jc w:val="both"/>
        <w:rPr>
          <w:rFonts w:ascii="Times New Roman" w:hAnsi="Times New Roman" w:cs="Times New Roman"/>
          <w:sz w:val="24"/>
          <w:szCs w:val="24"/>
        </w:rPr>
      </w:pPr>
    </w:p>
    <w:p w:rsidR="003B5C26" w:rsidRPr="000D5FAA" w:rsidRDefault="000E60B8" w:rsidP="0032651F">
      <w:pPr>
        <w:pStyle w:val="NormalWeb"/>
        <w:spacing w:before="0" w:beforeAutospacing="0" w:after="0" w:afterAutospacing="0"/>
        <w:jc w:val="both"/>
        <w:rPr>
          <w:rFonts w:ascii="Times New Roman" w:hAnsi="Times New Roman" w:cs="Times New Roman"/>
          <w:sz w:val="24"/>
          <w:szCs w:val="24"/>
          <w:u w:val="single"/>
        </w:rPr>
      </w:pPr>
      <w:r w:rsidRPr="000D5FAA">
        <w:rPr>
          <w:rFonts w:ascii="Times New Roman" w:hAnsi="Times New Roman" w:cs="Times New Roman"/>
          <w:b/>
          <w:sz w:val="24"/>
          <w:szCs w:val="24"/>
          <w:u w:val="single"/>
        </w:rPr>
        <w:t>Readings:</w:t>
      </w:r>
    </w:p>
    <w:p w:rsidR="00A64BF1" w:rsidRDefault="00A64BF1" w:rsidP="0032651F">
      <w:pPr>
        <w:pStyle w:val="NormalWeb"/>
        <w:spacing w:before="0" w:beforeAutospacing="0" w:after="0" w:afterAutospacing="0"/>
        <w:jc w:val="both"/>
        <w:rPr>
          <w:rFonts w:ascii="Times New Roman" w:hAnsi="Times New Roman" w:cs="Times New Roman"/>
          <w:i/>
          <w:color w:val="000000"/>
          <w:sz w:val="24"/>
          <w:szCs w:val="24"/>
        </w:rPr>
      </w:pPr>
    </w:p>
    <w:p w:rsidR="003B5C26" w:rsidRPr="000D5FAA" w:rsidRDefault="003E2BE2" w:rsidP="0032651F">
      <w:pPr>
        <w:pStyle w:val="NormalWeb"/>
        <w:spacing w:before="0" w:beforeAutospacing="0" w:after="0" w:afterAutospacing="0"/>
        <w:jc w:val="both"/>
        <w:rPr>
          <w:rFonts w:ascii="Times New Roman" w:hAnsi="Times New Roman" w:cs="Times New Roman"/>
          <w:b/>
          <w:color w:val="000000"/>
          <w:sz w:val="24"/>
          <w:szCs w:val="24"/>
        </w:rPr>
      </w:pPr>
      <w:r w:rsidRPr="000D5FAA">
        <w:rPr>
          <w:rFonts w:ascii="Times New Roman" w:hAnsi="Times New Roman" w:cs="Times New Roman"/>
          <w:i/>
          <w:color w:val="000000"/>
          <w:sz w:val="24"/>
          <w:szCs w:val="24"/>
        </w:rPr>
        <w:t>Required:</w:t>
      </w:r>
    </w:p>
    <w:p w:rsidR="003B5C26" w:rsidRPr="000C787E" w:rsidRDefault="003B5C26" w:rsidP="0032651F">
      <w:pPr>
        <w:pStyle w:val="NormalWeb"/>
        <w:spacing w:before="0" w:beforeAutospacing="0" w:after="0" w:afterAutospacing="0"/>
        <w:jc w:val="both"/>
        <w:rPr>
          <w:rFonts w:ascii="Times New Roman" w:hAnsi="Times New Roman" w:cs="Times New Roman"/>
          <w:sz w:val="24"/>
          <w:szCs w:val="24"/>
          <w:u w:val="single"/>
        </w:rPr>
      </w:pPr>
      <w:r w:rsidRPr="000D5FAA">
        <w:rPr>
          <w:rFonts w:ascii="Times New Roman" w:hAnsi="Times New Roman" w:cs="Times New Roman"/>
          <w:color w:val="000000"/>
          <w:sz w:val="24"/>
          <w:szCs w:val="24"/>
        </w:rPr>
        <w:t xml:space="preserve">Second Edition of the Framework and Standards for Country Information Systems, including the two summary leaflets and "The HMN Framework and Standards for Country Health Information Systems" (58 pages) available at the Health Metrics Networks website: </w:t>
      </w:r>
      <w:hyperlink r:id="rId20" w:history="1">
        <w:r w:rsidRPr="000D5FAA">
          <w:rPr>
            <w:rStyle w:val="Hyperlink"/>
            <w:rFonts w:ascii="Times New Roman" w:hAnsi="Times New Roman" w:cs="Times New Roman"/>
            <w:sz w:val="24"/>
            <w:szCs w:val="24"/>
          </w:rPr>
          <w:t>http://www.who.int/healthmetrics/documents/framework/en/index.html</w:t>
        </w:r>
      </w:hyperlink>
      <w:r w:rsidRPr="000C787E">
        <w:rPr>
          <w:rFonts w:ascii="Times New Roman" w:hAnsi="Times New Roman" w:cs="Times New Roman"/>
          <w:color w:val="000000"/>
          <w:sz w:val="24"/>
          <w:szCs w:val="24"/>
        </w:rPr>
        <w:t xml:space="preserve"> </w:t>
      </w:r>
    </w:p>
    <w:p w:rsidR="00A46354" w:rsidRDefault="00A46354" w:rsidP="0032651F">
      <w:pPr>
        <w:jc w:val="both"/>
      </w:pPr>
    </w:p>
    <w:p w:rsidR="007458E6" w:rsidRDefault="007458E6" w:rsidP="0032651F">
      <w:pPr>
        <w:jc w:val="both"/>
      </w:pPr>
      <w:r>
        <w:t xml:space="preserve">CDC Guidelines Working Group. </w:t>
      </w:r>
      <w:proofErr w:type="gramStart"/>
      <w:r>
        <w:t>Updated Guidelines for Evaluating Public Health Surveillance Systems.</w:t>
      </w:r>
      <w:proofErr w:type="gramEnd"/>
      <w:r>
        <w:t xml:space="preserve"> </w:t>
      </w:r>
      <w:proofErr w:type="gramStart"/>
      <w:r>
        <w:t>MMWR No RR-13.</w:t>
      </w:r>
      <w:proofErr w:type="gramEnd"/>
      <w:r>
        <w:t xml:space="preserve"> July 27, 2001. </w:t>
      </w:r>
    </w:p>
    <w:p w:rsidR="00A46354" w:rsidRDefault="00A46354" w:rsidP="0032651F">
      <w:pPr>
        <w:jc w:val="both"/>
      </w:pPr>
    </w:p>
    <w:p w:rsidR="003B5C26" w:rsidRPr="000D5FAA" w:rsidRDefault="003E2BE2" w:rsidP="0032651F">
      <w:pPr>
        <w:pStyle w:val="NormalWeb"/>
        <w:spacing w:before="0" w:beforeAutospacing="0" w:after="0" w:afterAutospacing="0"/>
        <w:jc w:val="both"/>
        <w:rPr>
          <w:rFonts w:ascii="Times New Roman" w:hAnsi="Times New Roman" w:cs="Times New Roman"/>
          <w:b/>
          <w:color w:val="000000"/>
          <w:sz w:val="24"/>
          <w:szCs w:val="24"/>
        </w:rPr>
      </w:pPr>
      <w:r w:rsidRPr="000D5FAA">
        <w:rPr>
          <w:rFonts w:ascii="Times New Roman" w:hAnsi="Times New Roman" w:cs="Times New Roman"/>
          <w:i/>
          <w:color w:val="000000"/>
          <w:sz w:val="24"/>
          <w:szCs w:val="24"/>
        </w:rPr>
        <w:t>Supplementary:</w:t>
      </w:r>
    </w:p>
    <w:p w:rsidR="003B5C26" w:rsidRPr="000D5FAA" w:rsidRDefault="003B5C26" w:rsidP="0032651F">
      <w:pPr>
        <w:pStyle w:val="NormalWeb"/>
        <w:spacing w:before="0" w:beforeAutospacing="0" w:after="0" w:afterAutospacing="0"/>
        <w:jc w:val="both"/>
        <w:rPr>
          <w:rFonts w:ascii="Times New Roman" w:hAnsi="Times New Roman" w:cs="Times New Roman"/>
          <w:color w:val="000000"/>
          <w:sz w:val="24"/>
          <w:szCs w:val="24"/>
        </w:rPr>
      </w:pPr>
      <w:r w:rsidRPr="000D5FAA">
        <w:rPr>
          <w:rFonts w:ascii="Times New Roman" w:hAnsi="Times New Roman" w:cs="Times New Roman"/>
          <w:color w:val="000000"/>
          <w:sz w:val="24"/>
          <w:szCs w:val="24"/>
        </w:rPr>
        <w:t xml:space="preserve">Within Chapter 3, the section called "Estimating Incidence, Prevalence, and YLD: Methods and Data," page 73 to 84, and within Chapter 5, "Sensitivity of Burden of Disease and Injury Results to Variations in Key Parameter Values," page 402 to 405.  Also, Chapter 3, section "Global and Regional Mortality in 2001," 68-72, from Global Burden of Disease and Risk Factors, 2006.  Available online at: </w:t>
      </w:r>
      <w:hyperlink r:id="rId21" w:history="1">
        <w:r w:rsidRPr="000D5FAA">
          <w:rPr>
            <w:rStyle w:val="Hyperlink"/>
            <w:rFonts w:ascii="Times New Roman" w:hAnsi="Times New Roman" w:cs="Times New Roman"/>
            <w:sz w:val="24"/>
            <w:szCs w:val="24"/>
          </w:rPr>
          <w:t>www.dcp2.org/pubs/GBD</w:t>
        </w:r>
      </w:hyperlink>
      <w:r w:rsidRPr="000D5FAA">
        <w:rPr>
          <w:rFonts w:ascii="Times New Roman" w:hAnsi="Times New Roman" w:cs="Times New Roman"/>
          <w:color w:val="000000"/>
          <w:sz w:val="24"/>
          <w:szCs w:val="24"/>
        </w:rPr>
        <w:t>.</w:t>
      </w:r>
    </w:p>
    <w:p w:rsidR="003B5C26" w:rsidRPr="000D5FAA" w:rsidRDefault="003B5C26" w:rsidP="0032651F">
      <w:pPr>
        <w:pStyle w:val="NormalWeb"/>
        <w:spacing w:before="0" w:beforeAutospacing="0" w:after="0" w:afterAutospacing="0"/>
        <w:jc w:val="both"/>
        <w:rPr>
          <w:rFonts w:ascii="Times New Roman" w:hAnsi="Times New Roman" w:cs="Times New Roman"/>
          <w:color w:val="000000"/>
          <w:sz w:val="24"/>
          <w:szCs w:val="24"/>
        </w:rPr>
      </w:pPr>
    </w:p>
    <w:p w:rsidR="003B5C26" w:rsidRDefault="003B5C26" w:rsidP="0032651F">
      <w:pPr>
        <w:pStyle w:val="NormalWeb"/>
        <w:spacing w:before="0" w:beforeAutospacing="0" w:after="0" w:afterAutospacing="0"/>
        <w:jc w:val="both"/>
        <w:rPr>
          <w:rFonts w:ascii="Times New Roman" w:hAnsi="Times New Roman" w:cs="Times New Roman"/>
          <w:color w:val="000000"/>
          <w:sz w:val="24"/>
          <w:szCs w:val="24"/>
        </w:rPr>
      </w:pPr>
      <w:r w:rsidRPr="000D5FAA">
        <w:rPr>
          <w:rFonts w:ascii="Times New Roman" w:hAnsi="Times New Roman" w:cs="Times New Roman"/>
          <w:color w:val="000000"/>
          <w:sz w:val="24"/>
          <w:szCs w:val="24"/>
        </w:rPr>
        <w:t xml:space="preserve">Chapter 53 "Public Health Surveillance: A Tool for Targeting and Monitoring Interventions," (20 pages), and Chapter 54 "Information to Improve Decision Making for Health," (15 pages) </w:t>
      </w:r>
      <w:r w:rsidRPr="000D5FAA">
        <w:rPr>
          <w:rFonts w:ascii="Times New Roman" w:hAnsi="Times New Roman" w:cs="Times New Roman"/>
          <w:color w:val="000000"/>
          <w:sz w:val="24"/>
          <w:szCs w:val="24"/>
        </w:rPr>
        <w:lastRenderedPageBreak/>
        <w:t>from</w:t>
      </w:r>
      <w:r w:rsidRPr="000D5FAA">
        <w:rPr>
          <w:rFonts w:ascii="Times New Roman" w:hAnsi="Times New Roman" w:cs="Times New Roman"/>
          <w:i/>
          <w:iCs/>
          <w:color w:val="000000"/>
          <w:sz w:val="24"/>
          <w:szCs w:val="24"/>
        </w:rPr>
        <w:t xml:space="preserve"> Disease Control Priorities in Developing Countries</w:t>
      </w:r>
      <w:r w:rsidRPr="000D5FAA">
        <w:rPr>
          <w:rFonts w:ascii="Times New Roman" w:hAnsi="Times New Roman" w:cs="Times New Roman"/>
          <w:color w:val="000000"/>
          <w:sz w:val="24"/>
          <w:szCs w:val="24"/>
        </w:rPr>
        <w:t xml:space="preserve">, 2nd Edition, Oxford University Press and The World Bank, 2006.  Available online at: </w:t>
      </w:r>
      <w:hyperlink r:id="rId22" w:history="1">
        <w:r w:rsidRPr="000D5FAA">
          <w:rPr>
            <w:rStyle w:val="Hyperlink"/>
            <w:rFonts w:ascii="Times New Roman" w:hAnsi="Times New Roman" w:cs="Times New Roman"/>
            <w:sz w:val="24"/>
            <w:szCs w:val="24"/>
          </w:rPr>
          <w:t>www.dcp2.org/pubs/DCP</w:t>
        </w:r>
      </w:hyperlink>
      <w:r w:rsidRPr="000D5FAA">
        <w:rPr>
          <w:rFonts w:ascii="Times New Roman" w:hAnsi="Times New Roman" w:cs="Times New Roman"/>
          <w:color w:val="000000"/>
          <w:sz w:val="24"/>
          <w:szCs w:val="24"/>
        </w:rPr>
        <w:t xml:space="preserve">. </w:t>
      </w:r>
    </w:p>
    <w:p w:rsidR="007458E6" w:rsidRDefault="007458E6" w:rsidP="0032651F">
      <w:pPr>
        <w:pStyle w:val="NormalWeb"/>
        <w:spacing w:before="0" w:beforeAutospacing="0" w:after="0" w:afterAutospacing="0"/>
        <w:jc w:val="both"/>
        <w:rPr>
          <w:rFonts w:ascii="Times New Roman" w:hAnsi="Times New Roman" w:cs="Times New Roman"/>
          <w:color w:val="000000"/>
          <w:sz w:val="24"/>
          <w:szCs w:val="24"/>
        </w:rPr>
      </w:pPr>
    </w:p>
    <w:p w:rsidR="007458E6" w:rsidRPr="000D5FAA" w:rsidRDefault="007458E6" w:rsidP="0032651F">
      <w:pPr>
        <w:pStyle w:val="NormalWeb"/>
        <w:spacing w:before="0" w:beforeAutospacing="0" w:after="0" w:afterAutospacing="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Kenya Ministry of Health.</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IDSR Clinicians Handbook.</w:t>
      </w:r>
      <w:proofErr w:type="gramEnd"/>
      <w:r>
        <w:rPr>
          <w:rFonts w:ascii="Times New Roman" w:hAnsi="Times New Roman" w:cs="Times New Roman"/>
          <w:color w:val="000000"/>
          <w:sz w:val="24"/>
          <w:szCs w:val="24"/>
        </w:rPr>
        <w:t xml:space="preserve"> </w:t>
      </w:r>
    </w:p>
    <w:p w:rsidR="003B5C26" w:rsidRPr="000D5FAA" w:rsidRDefault="00E822F8" w:rsidP="0032651F">
      <w:pPr>
        <w:jc w:val="both"/>
      </w:pPr>
      <w:r>
        <w:rPr>
          <w:b/>
        </w:rPr>
        <w:pict>
          <v:rect id="_x0000_i1028" style="width:0;height:1.5pt" o:hralign="center" o:hrstd="t" o:hr="t" fillcolor="#a0a0a0" stroked="f"/>
        </w:pict>
      </w:r>
    </w:p>
    <w:p w:rsidR="0001475D" w:rsidRPr="000D5FAA" w:rsidRDefault="0001475D" w:rsidP="0032651F">
      <w:pPr>
        <w:pStyle w:val="Heading2"/>
        <w:spacing w:before="0" w:after="0"/>
        <w:jc w:val="both"/>
        <w:rPr>
          <w:b w:val="0"/>
        </w:rPr>
      </w:pPr>
      <w:bookmarkStart w:id="36" w:name="_Toc334438454"/>
      <w:bookmarkStart w:id="37" w:name="_Toc343778267"/>
      <w:bookmarkStart w:id="38" w:name="_Toc343778372"/>
      <w:bookmarkStart w:id="39" w:name="_Toc408397493"/>
      <w:r w:rsidRPr="000D5FAA">
        <w:rPr>
          <w:rFonts w:ascii="Cambria" w:hAnsi="Cambria"/>
          <w:i w:val="0"/>
          <w:sz w:val="24"/>
          <w:szCs w:val="24"/>
        </w:rPr>
        <w:t xml:space="preserve">Session </w:t>
      </w:r>
      <w:bookmarkStart w:id="40" w:name="S4"/>
      <w:r w:rsidRPr="000D5FAA">
        <w:rPr>
          <w:rFonts w:ascii="Cambria" w:hAnsi="Cambria"/>
          <w:i w:val="0"/>
          <w:sz w:val="24"/>
          <w:szCs w:val="24"/>
        </w:rPr>
        <w:t>4</w:t>
      </w:r>
      <w:bookmarkEnd w:id="40"/>
      <w:r w:rsidRPr="000D5FAA">
        <w:rPr>
          <w:rFonts w:ascii="Cambria" w:hAnsi="Cambria"/>
          <w:i w:val="0"/>
          <w:sz w:val="24"/>
          <w:szCs w:val="24"/>
        </w:rPr>
        <w:t>: Overview of Impact Evaluation and Study Designs to Measure Effectiveness</w:t>
      </w:r>
      <w:bookmarkEnd w:id="36"/>
      <w:bookmarkEnd w:id="37"/>
      <w:bookmarkEnd w:id="38"/>
      <w:bookmarkEnd w:id="39"/>
    </w:p>
    <w:p w:rsidR="0001475D" w:rsidRPr="000D5FAA" w:rsidRDefault="003A2ECB" w:rsidP="0032651F">
      <w:pPr>
        <w:jc w:val="both"/>
        <w:rPr>
          <w:b/>
        </w:rPr>
      </w:pPr>
      <w:r>
        <w:rPr>
          <w:b/>
        </w:rPr>
        <w:t xml:space="preserve">George </w:t>
      </w:r>
      <w:proofErr w:type="spellStart"/>
      <w:r>
        <w:rPr>
          <w:b/>
        </w:rPr>
        <w:t>Owiso</w:t>
      </w:r>
      <w:proofErr w:type="spellEnd"/>
    </w:p>
    <w:p w:rsidR="0001475D" w:rsidRPr="000D5FAA" w:rsidRDefault="0001475D" w:rsidP="0032651F">
      <w:pPr>
        <w:jc w:val="both"/>
        <w:rPr>
          <w:u w:val="single"/>
        </w:rPr>
      </w:pPr>
    </w:p>
    <w:p w:rsidR="00192081" w:rsidRPr="000D5FAA" w:rsidRDefault="000E60B8" w:rsidP="0032651F">
      <w:pPr>
        <w:jc w:val="both"/>
        <w:rPr>
          <w:b/>
          <w:u w:val="single"/>
        </w:rPr>
      </w:pPr>
      <w:r w:rsidRPr="000D5FAA">
        <w:rPr>
          <w:b/>
          <w:u w:val="single"/>
        </w:rPr>
        <w:t>Learning Objectives:</w:t>
      </w:r>
    </w:p>
    <w:p w:rsidR="00ED7E0D" w:rsidRPr="000D5FAA" w:rsidRDefault="00ED7E0D" w:rsidP="0032651F">
      <w:pPr>
        <w:jc w:val="both"/>
        <w:rPr>
          <w:u w:val="single"/>
        </w:rPr>
      </w:pPr>
    </w:p>
    <w:p w:rsidR="0001475D" w:rsidRPr="000D5FAA" w:rsidRDefault="0001475D" w:rsidP="0032651F">
      <w:pPr>
        <w:pStyle w:val="PlainText"/>
        <w:numPr>
          <w:ilvl w:val="0"/>
          <w:numId w:val="34"/>
        </w:numPr>
        <w:jc w:val="both"/>
        <w:rPr>
          <w:rFonts w:ascii="Times New Roman" w:hAnsi="Times New Roman"/>
          <w:sz w:val="24"/>
          <w:szCs w:val="24"/>
        </w:rPr>
      </w:pPr>
      <w:r w:rsidRPr="000D5FAA">
        <w:rPr>
          <w:rFonts w:ascii="Times New Roman" w:hAnsi="Times New Roman"/>
          <w:sz w:val="24"/>
          <w:szCs w:val="24"/>
        </w:rPr>
        <w:t>Familiarize with method</w:t>
      </w:r>
      <w:r w:rsidR="00A917FA" w:rsidRPr="000D5FAA">
        <w:rPr>
          <w:rFonts w:ascii="Times New Roman" w:hAnsi="Times New Roman"/>
          <w:sz w:val="24"/>
          <w:szCs w:val="24"/>
        </w:rPr>
        <w:t>s to evaluate programs at scale</w:t>
      </w:r>
    </w:p>
    <w:p w:rsidR="0001475D" w:rsidRPr="000D5FAA" w:rsidRDefault="0001475D" w:rsidP="0032651F">
      <w:pPr>
        <w:pStyle w:val="PlainText"/>
        <w:numPr>
          <w:ilvl w:val="0"/>
          <w:numId w:val="34"/>
        </w:numPr>
        <w:jc w:val="both"/>
        <w:rPr>
          <w:rFonts w:ascii="Times New Roman" w:hAnsi="Times New Roman"/>
          <w:sz w:val="24"/>
          <w:szCs w:val="24"/>
        </w:rPr>
      </w:pPr>
      <w:r w:rsidRPr="000D5FAA">
        <w:rPr>
          <w:rFonts w:ascii="Times New Roman" w:hAnsi="Times New Roman"/>
          <w:sz w:val="24"/>
          <w:szCs w:val="24"/>
        </w:rPr>
        <w:t>Understand</w:t>
      </w:r>
      <w:r w:rsidR="000A2D97" w:rsidRPr="000D5FAA">
        <w:rPr>
          <w:rFonts w:ascii="Times New Roman" w:hAnsi="Times New Roman"/>
          <w:sz w:val="24"/>
          <w:szCs w:val="24"/>
        </w:rPr>
        <w:t xml:space="preserve"> and explain</w:t>
      </w:r>
      <w:r w:rsidRPr="000D5FAA">
        <w:rPr>
          <w:rFonts w:ascii="Times New Roman" w:hAnsi="Times New Roman"/>
          <w:sz w:val="24"/>
          <w:szCs w:val="24"/>
        </w:rPr>
        <w:t xml:space="preserve"> the difference between randomized designs that are RCTs conducted for specif</w:t>
      </w:r>
      <w:r w:rsidR="00A917FA" w:rsidRPr="000D5FAA">
        <w:rPr>
          <w:rFonts w:ascii="Times New Roman" w:hAnsi="Times New Roman"/>
          <w:sz w:val="24"/>
          <w:szCs w:val="24"/>
        </w:rPr>
        <w:t>ic interventions and treatments,</w:t>
      </w:r>
      <w:r w:rsidRPr="000D5FAA">
        <w:rPr>
          <w:rFonts w:ascii="Times New Roman" w:hAnsi="Times New Roman"/>
          <w:sz w:val="24"/>
          <w:szCs w:val="24"/>
        </w:rPr>
        <w:t xml:space="preserve"> versus randomized de</w:t>
      </w:r>
      <w:r w:rsidR="00A917FA" w:rsidRPr="000D5FAA">
        <w:rPr>
          <w:rFonts w:ascii="Times New Roman" w:hAnsi="Times New Roman"/>
          <w:sz w:val="24"/>
          <w:szCs w:val="24"/>
        </w:rPr>
        <w:t>signs for large scale programs</w:t>
      </w:r>
    </w:p>
    <w:p w:rsidR="0001475D" w:rsidRPr="000D5FAA" w:rsidRDefault="0001475D" w:rsidP="0032651F">
      <w:pPr>
        <w:pStyle w:val="PlainText"/>
        <w:numPr>
          <w:ilvl w:val="0"/>
          <w:numId w:val="34"/>
        </w:numPr>
        <w:jc w:val="both"/>
        <w:rPr>
          <w:rFonts w:ascii="Times New Roman" w:hAnsi="Times New Roman"/>
          <w:sz w:val="24"/>
          <w:szCs w:val="24"/>
        </w:rPr>
      </w:pPr>
      <w:r w:rsidRPr="000D5FAA">
        <w:rPr>
          <w:rFonts w:ascii="Times New Roman" w:hAnsi="Times New Roman"/>
          <w:sz w:val="24"/>
          <w:szCs w:val="24"/>
        </w:rPr>
        <w:t xml:space="preserve">Identify the types of health metrics and sources of data for health metrics </w:t>
      </w:r>
    </w:p>
    <w:p w:rsidR="0001475D" w:rsidRPr="000D5FAA" w:rsidRDefault="0001475D" w:rsidP="0032651F">
      <w:pPr>
        <w:pStyle w:val="PlainText"/>
        <w:numPr>
          <w:ilvl w:val="0"/>
          <w:numId w:val="34"/>
        </w:numPr>
        <w:jc w:val="both"/>
        <w:rPr>
          <w:rFonts w:ascii="Times New Roman" w:hAnsi="Times New Roman"/>
          <w:sz w:val="24"/>
          <w:szCs w:val="24"/>
        </w:rPr>
      </w:pPr>
      <w:r w:rsidRPr="000D5FAA">
        <w:rPr>
          <w:rFonts w:ascii="Times New Roman" w:hAnsi="Times New Roman"/>
          <w:sz w:val="24"/>
          <w:szCs w:val="24"/>
        </w:rPr>
        <w:t>Recognize the importance of impact evaluations in the design of sound health policies</w:t>
      </w:r>
    </w:p>
    <w:p w:rsidR="0001475D" w:rsidRPr="000D5FAA" w:rsidRDefault="0001475D" w:rsidP="0032651F">
      <w:pPr>
        <w:pStyle w:val="PlainText"/>
        <w:jc w:val="both"/>
        <w:rPr>
          <w:rFonts w:ascii="Times New Roman" w:hAnsi="Times New Roman"/>
          <w:sz w:val="24"/>
          <w:szCs w:val="24"/>
        </w:rPr>
      </w:pPr>
    </w:p>
    <w:p w:rsidR="003E2BE2" w:rsidRPr="000D5FAA" w:rsidRDefault="0001475D" w:rsidP="0032651F">
      <w:pPr>
        <w:jc w:val="both"/>
        <w:rPr>
          <w:b/>
        </w:rPr>
      </w:pPr>
      <w:r w:rsidRPr="000D5FAA">
        <w:rPr>
          <w:b/>
          <w:u w:val="single"/>
        </w:rPr>
        <w:t>Readings</w:t>
      </w:r>
      <w:r w:rsidR="000E60B8" w:rsidRPr="000D5FAA">
        <w:rPr>
          <w:b/>
          <w:u w:val="single"/>
        </w:rPr>
        <w:t>:</w:t>
      </w:r>
      <w:r w:rsidRPr="000D5FAA">
        <w:rPr>
          <w:b/>
        </w:rPr>
        <w:t xml:space="preserve"> </w:t>
      </w:r>
    </w:p>
    <w:p w:rsidR="0001475D" w:rsidRPr="000D5FAA" w:rsidRDefault="003E2BE2" w:rsidP="0032651F">
      <w:pPr>
        <w:jc w:val="both"/>
        <w:rPr>
          <w:b/>
        </w:rPr>
      </w:pPr>
      <w:r w:rsidRPr="000D5FAA">
        <w:rPr>
          <w:i/>
        </w:rPr>
        <w:t>Required:</w:t>
      </w:r>
    </w:p>
    <w:p w:rsidR="0001475D" w:rsidRPr="000D5FAA" w:rsidRDefault="0001475D" w:rsidP="0032651F">
      <w:pPr>
        <w:jc w:val="both"/>
      </w:pPr>
      <w:r w:rsidRPr="000D5FAA">
        <w:t xml:space="preserve">Murray C, </w:t>
      </w:r>
      <w:proofErr w:type="spellStart"/>
      <w:r w:rsidRPr="000D5FAA">
        <w:t>Frenk</w:t>
      </w:r>
      <w:proofErr w:type="spellEnd"/>
      <w:r w:rsidRPr="000D5FAA">
        <w:t xml:space="preserve"> J. Health metrics and evaluation: strengthening the science. </w:t>
      </w:r>
      <w:proofErr w:type="gramStart"/>
      <w:r w:rsidRPr="000D5764">
        <w:rPr>
          <w:i/>
        </w:rPr>
        <w:t>Lancet</w:t>
      </w:r>
      <w:r w:rsidRPr="000D5FAA">
        <w:t>.</w:t>
      </w:r>
      <w:proofErr w:type="gramEnd"/>
      <w:r w:rsidRPr="000D5FAA">
        <w:t xml:space="preserve"> 2008</w:t>
      </w:r>
      <w:proofErr w:type="gramStart"/>
      <w:r w:rsidRPr="000D5FAA">
        <w:t>;371:1191</w:t>
      </w:r>
      <w:proofErr w:type="gramEnd"/>
      <w:r w:rsidRPr="000D5FAA">
        <w:t>-99.</w:t>
      </w:r>
    </w:p>
    <w:p w:rsidR="0001475D" w:rsidRPr="000D5FAA" w:rsidRDefault="0001475D" w:rsidP="0032651F">
      <w:pPr>
        <w:jc w:val="both"/>
        <w:rPr>
          <w:b/>
        </w:rPr>
      </w:pPr>
    </w:p>
    <w:p w:rsidR="0001475D" w:rsidRPr="000D5FAA" w:rsidRDefault="0001475D" w:rsidP="0032651F">
      <w:pPr>
        <w:jc w:val="both"/>
      </w:pPr>
      <w:proofErr w:type="spellStart"/>
      <w:r w:rsidRPr="000D5FAA">
        <w:t>Oxman</w:t>
      </w:r>
      <w:proofErr w:type="spellEnd"/>
      <w:r w:rsidRPr="000D5FAA">
        <w:t xml:space="preserve"> A, </w:t>
      </w:r>
      <w:proofErr w:type="spellStart"/>
      <w:r w:rsidRPr="000D5FAA">
        <w:t>Bjorndal</w:t>
      </w:r>
      <w:proofErr w:type="spellEnd"/>
      <w:r w:rsidRPr="000D5FAA">
        <w:t xml:space="preserve"> A, Becerra-Posada F, Gibson M, Gonzalez Block M, Haines A, et. </w:t>
      </w:r>
      <w:proofErr w:type="gramStart"/>
      <w:r w:rsidRPr="000D5FAA">
        <w:t>al</w:t>
      </w:r>
      <w:proofErr w:type="gramEnd"/>
      <w:r w:rsidRPr="000D5FAA">
        <w:t xml:space="preserve">.  A framework for mandatory impact evaluation to ensure well informed public policy decisions. </w:t>
      </w:r>
      <w:proofErr w:type="gramStart"/>
      <w:r w:rsidRPr="000D5764">
        <w:rPr>
          <w:i/>
        </w:rPr>
        <w:t>Lancet</w:t>
      </w:r>
      <w:r w:rsidRPr="000D5FAA">
        <w:t>.</w:t>
      </w:r>
      <w:proofErr w:type="gramEnd"/>
      <w:r w:rsidRPr="000D5FAA">
        <w:t xml:space="preserve"> 2010</w:t>
      </w:r>
      <w:proofErr w:type="gramStart"/>
      <w:r w:rsidRPr="000D5FAA">
        <w:t>;375:427</w:t>
      </w:r>
      <w:proofErr w:type="gramEnd"/>
      <w:r w:rsidRPr="000D5FAA">
        <w:t>-31.</w:t>
      </w:r>
    </w:p>
    <w:p w:rsidR="0001475D" w:rsidRPr="000D5FAA" w:rsidRDefault="0001475D" w:rsidP="0032651F">
      <w:pPr>
        <w:jc w:val="both"/>
      </w:pPr>
    </w:p>
    <w:p w:rsidR="0001475D" w:rsidRPr="000D5FAA" w:rsidRDefault="0001475D" w:rsidP="0032651F">
      <w:pPr>
        <w:jc w:val="both"/>
      </w:pPr>
      <w:proofErr w:type="spellStart"/>
      <w:r w:rsidRPr="000D5FAA">
        <w:t>Savedoff</w:t>
      </w:r>
      <w:proofErr w:type="spellEnd"/>
      <w:r w:rsidRPr="000D5FAA">
        <w:t xml:space="preserve"> W, Levine R, </w:t>
      </w:r>
      <w:proofErr w:type="spellStart"/>
      <w:r w:rsidRPr="000D5FAA">
        <w:t>Birdsall</w:t>
      </w:r>
      <w:proofErr w:type="spellEnd"/>
      <w:r w:rsidRPr="000D5FAA">
        <w:t xml:space="preserve"> N. When will we ever learn? Improving lives through impact evaluation. Report of the evaluation gap working group; Center for Global Development: June, 2006. </w:t>
      </w:r>
    </w:p>
    <w:p w:rsidR="0001475D" w:rsidRPr="000D5FAA" w:rsidRDefault="0001475D" w:rsidP="0032651F">
      <w:pPr>
        <w:jc w:val="both"/>
      </w:pPr>
    </w:p>
    <w:p w:rsidR="0001475D" w:rsidRPr="000D5FAA" w:rsidRDefault="003E2BE2" w:rsidP="0032651F">
      <w:pPr>
        <w:jc w:val="both"/>
        <w:rPr>
          <w:b/>
        </w:rPr>
      </w:pPr>
      <w:r w:rsidRPr="000D5FAA">
        <w:rPr>
          <w:i/>
        </w:rPr>
        <w:t>Supplementary:</w:t>
      </w:r>
    </w:p>
    <w:p w:rsidR="005007DF" w:rsidRPr="000D5FAA" w:rsidRDefault="0001475D" w:rsidP="0032651F">
      <w:pPr>
        <w:jc w:val="both"/>
      </w:pPr>
      <w:proofErr w:type="spellStart"/>
      <w:r w:rsidRPr="000D5FAA">
        <w:t>Duflo</w:t>
      </w:r>
      <w:proofErr w:type="spellEnd"/>
      <w:r w:rsidRPr="000D5FAA">
        <w:t xml:space="preserve"> E, </w:t>
      </w:r>
      <w:proofErr w:type="spellStart"/>
      <w:r w:rsidRPr="000D5FAA">
        <w:t>Glennerster</w:t>
      </w:r>
      <w:proofErr w:type="spellEnd"/>
      <w:r w:rsidRPr="000D5FAA">
        <w:t xml:space="preserve"> R, Kremer M.  </w:t>
      </w:r>
      <w:proofErr w:type="gramStart"/>
      <w:r w:rsidRPr="000D5FAA">
        <w:t>Using randomization in development economics research: a toolkit.</w:t>
      </w:r>
      <w:proofErr w:type="gramEnd"/>
      <w:r w:rsidRPr="000D5FAA">
        <w:t xml:space="preserve"> Discussion Paper No. 6059; Centre for Economic Policy Research: January, 2007. </w:t>
      </w:r>
      <w:hyperlink r:id="rId23" w:history="1">
        <w:r w:rsidRPr="000D5FAA">
          <w:rPr>
            <w:rStyle w:val="Hyperlink"/>
          </w:rPr>
          <w:t>http://www.cepr.org/</w:t>
        </w:r>
      </w:hyperlink>
      <w:r w:rsidR="005007DF" w:rsidRPr="000D5FAA">
        <w:t xml:space="preserve"> </w:t>
      </w:r>
    </w:p>
    <w:p w:rsidR="005007DF" w:rsidRPr="000D5FAA" w:rsidRDefault="005007DF" w:rsidP="0032651F">
      <w:pPr>
        <w:jc w:val="both"/>
      </w:pPr>
    </w:p>
    <w:p w:rsidR="00ED7E0D" w:rsidRPr="000D5FAA" w:rsidRDefault="005007DF" w:rsidP="0032651F">
      <w:pPr>
        <w:jc w:val="both"/>
      </w:pPr>
      <w:proofErr w:type="gramStart"/>
      <w:r w:rsidRPr="000D5FAA">
        <w:t xml:space="preserve">Horton R, Murray C, </w:t>
      </w:r>
      <w:proofErr w:type="spellStart"/>
      <w:r w:rsidRPr="000D5FAA">
        <w:t>Frenk</w:t>
      </w:r>
      <w:proofErr w:type="spellEnd"/>
      <w:r w:rsidRPr="000D5FAA">
        <w:t xml:space="preserve"> J.</w:t>
      </w:r>
      <w:proofErr w:type="gramEnd"/>
      <w:r w:rsidRPr="000D5FAA">
        <w:t xml:space="preserve"> </w:t>
      </w:r>
      <w:proofErr w:type="gramStart"/>
      <w:r w:rsidRPr="000D5FAA">
        <w:t>A new initiative and invitation for health monitoring, tracking and evaluation.</w:t>
      </w:r>
      <w:proofErr w:type="gramEnd"/>
      <w:r w:rsidRPr="000D5FAA">
        <w:t xml:space="preserve"> </w:t>
      </w:r>
      <w:proofErr w:type="gramStart"/>
      <w:r w:rsidRPr="000D5FAA">
        <w:t>Lancet.</w:t>
      </w:r>
      <w:proofErr w:type="gramEnd"/>
      <w:r w:rsidRPr="000D5FAA">
        <w:t xml:space="preserve"> 2008</w:t>
      </w:r>
      <w:proofErr w:type="gramStart"/>
      <w:r w:rsidRPr="000D5FAA">
        <w:t>;371:1139</w:t>
      </w:r>
      <w:proofErr w:type="gramEnd"/>
      <w:r w:rsidRPr="000D5FAA">
        <w:t>-40.</w:t>
      </w:r>
    </w:p>
    <w:p w:rsidR="003B5C26" w:rsidRPr="000D5FAA" w:rsidRDefault="005007DF" w:rsidP="0032651F">
      <w:pPr>
        <w:jc w:val="both"/>
        <w:rPr>
          <w:u w:val="single"/>
        </w:rPr>
      </w:pPr>
      <w:proofErr w:type="gramStart"/>
      <w:r w:rsidRPr="000D5FAA">
        <w:t xml:space="preserve">Murray C, </w:t>
      </w:r>
      <w:proofErr w:type="spellStart"/>
      <w:r w:rsidRPr="000D5FAA">
        <w:t>Frenk</w:t>
      </w:r>
      <w:proofErr w:type="spellEnd"/>
      <w:r w:rsidRPr="000D5FAA">
        <w:t xml:space="preserve"> J, Evans T.</w:t>
      </w:r>
      <w:proofErr w:type="gramEnd"/>
      <w:r w:rsidRPr="000D5FAA">
        <w:t xml:space="preserve"> The global campaign for the health MDGs: challenges, opportunities, and the imperative of shared learning. </w:t>
      </w:r>
      <w:proofErr w:type="gramStart"/>
      <w:r w:rsidRPr="000D5764">
        <w:rPr>
          <w:i/>
        </w:rPr>
        <w:t>Lancet</w:t>
      </w:r>
      <w:r w:rsidRPr="000D5FAA">
        <w:t>.</w:t>
      </w:r>
      <w:proofErr w:type="gramEnd"/>
      <w:r w:rsidRPr="000D5FAA">
        <w:t xml:space="preserve"> 2007</w:t>
      </w:r>
      <w:proofErr w:type="gramStart"/>
      <w:r w:rsidRPr="000D5FAA">
        <w:t>;370:1018</w:t>
      </w:r>
      <w:proofErr w:type="gramEnd"/>
      <w:r w:rsidRPr="000D5FAA">
        <w:t>-20.</w:t>
      </w:r>
      <w:r w:rsidR="00E822F8">
        <w:rPr>
          <w:b/>
        </w:rPr>
        <w:pict>
          <v:rect id="_x0000_i1029" style="width:0;height:1.5pt" o:hralign="center" o:hrstd="t" o:hr="t" fillcolor="#a0a0a0" stroked="f"/>
        </w:pict>
      </w:r>
    </w:p>
    <w:p w:rsidR="000F2328" w:rsidRPr="000D5FAA" w:rsidRDefault="003B5C26" w:rsidP="0032651F">
      <w:pPr>
        <w:pStyle w:val="Heading2"/>
        <w:spacing w:before="0" w:after="0"/>
        <w:jc w:val="both"/>
        <w:rPr>
          <w:rFonts w:ascii="Cambria" w:hAnsi="Cambria"/>
          <w:i w:val="0"/>
          <w:sz w:val="24"/>
          <w:szCs w:val="24"/>
        </w:rPr>
      </w:pPr>
      <w:bookmarkStart w:id="41" w:name="_Toc334438455"/>
      <w:bookmarkStart w:id="42" w:name="_Toc343778268"/>
      <w:bookmarkStart w:id="43" w:name="_Toc343778373"/>
      <w:bookmarkStart w:id="44" w:name="_Toc408397494"/>
      <w:r w:rsidRPr="000D5FAA">
        <w:rPr>
          <w:rFonts w:ascii="Cambria" w:hAnsi="Cambria"/>
          <w:i w:val="0"/>
          <w:sz w:val="24"/>
          <w:szCs w:val="24"/>
        </w:rPr>
        <w:t xml:space="preserve">Session </w:t>
      </w:r>
      <w:bookmarkStart w:id="45" w:name="S5"/>
      <w:r w:rsidR="0001475D" w:rsidRPr="000D5FAA">
        <w:rPr>
          <w:rFonts w:ascii="Cambria" w:hAnsi="Cambria"/>
          <w:i w:val="0"/>
          <w:sz w:val="24"/>
          <w:szCs w:val="24"/>
        </w:rPr>
        <w:t>5</w:t>
      </w:r>
      <w:bookmarkEnd w:id="45"/>
      <w:r w:rsidRPr="000D5FAA">
        <w:rPr>
          <w:rFonts w:ascii="Cambria" w:hAnsi="Cambria"/>
          <w:i w:val="0"/>
          <w:sz w:val="24"/>
          <w:szCs w:val="24"/>
        </w:rPr>
        <w:t xml:space="preserve">: </w:t>
      </w:r>
      <w:bookmarkEnd w:id="41"/>
      <w:bookmarkEnd w:id="42"/>
      <w:bookmarkEnd w:id="43"/>
      <w:r w:rsidR="000F2328" w:rsidRPr="000D5FAA">
        <w:rPr>
          <w:rFonts w:ascii="Cambria" w:hAnsi="Cambria"/>
          <w:i w:val="0"/>
          <w:sz w:val="24"/>
          <w:szCs w:val="24"/>
        </w:rPr>
        <w:t>Economic Analysis and Cost Effectiveness Analysis</w:t>
      </w:r>
      <w:bookmarkEnd w:id="44"/>
    </w:p>
    <w:p w:rsidR="000F2328" w:rsidRDefault="000F2328" w:rsidP="0032651F">
      <w:pPr>
        <w:jc w:val="both"/>
        <w:rPr>
          <w:b/>
        </w:rPr>
      </w:pPr>
      <w:r>
        <w:rPr>
          <w:b/>
        </w:rPr>
        <w:t xml:space="preserve">Matiko </w:t>
      </w:r>
      <w:proofErr w:type="spellStart"/>
      <w:r>
        <w:rPr>
          <w:b/>
        </w:rPr>
        <w:t>Reru</w:t>
      </w:r>
      <w:proofErr w:type="spellEnd"/>
    </w:p>
    <w:p w:rsidR="000F2328" w:rsidRPr="000D5FAA" w:rsidRDefault="000F2328" w:rsidP="0032651F">
      <w:pPr>
        <w:jc w:val="both"/>
        <w:rPr>
          <w:b/>
        </w:rPr>
      </w:pPr>
    </w:p>
    <w:p w:rsidR="000F2328" w:rsidRPr="000D5FAA" w:rsidRDefault="000F2328" w:rsidP="0032651F">
      <w:pPr>
        <w:jc w:val="both"/>
        <w:rPr>
          <w:b/>
          <w:u w:val="single"/>
        </w:rPr>
      </w:pPr>
      <w:r w:rsidRPr="000D5FAA">
        <w:rPr>
          <w:b/>
          <w:u w:val="single"/>
        </w:rPr>
        <w:t>Learning Objectives:</w:t>
      </w:r>
    </w:p>
    <w:p w:rsidR="000F2328" w:rsidRPr="00E80961" w:rsidRDefault="000F2328" w:rsidP="0032651F">
      <w:pPr>
        <w:jc w:val="both"/>
        <w:rPr>
          <w:u w:val="single"/>
        </w:rPr>
      </w:pPr>
    </w:p>
    <w:p w:rsidR="000F2328" w:rsidRPr="00E80961" w:rsidRDefault="000F2328" w:rsidP="0032651F">
      <w:pPr>
        <w:pStyle w:val="ListParagraph"/>
        <w:numPr>
          <w:ilvl w:val="0"/>
          <w:numId w:val="35"/>
        </w:numPr>
        <w:spacing w:after="0" w:line="240" w:lineRule="auto"/>
        <w:jc w:val="both"/>
        <w:rPr>
          <w:rFonts w:ascii="Times New Roman" w:hAnsi="Times New Roman"/>
          <w:sz w:val="24"/>
          <w:szCs w:val="24"/>
        </w:rPr>
      </w:pPr>
      <w:r w:rsidRPr="00E80961">
        <w:rPr>
          <w:rFonts w:ascii="Times New Roman" w:hAnsi="Times New Roman"/>
          <w:sz w:val="24"/>
          <w:szCs w:val="24"/>
        </w:rPr>
        <w:t xml:space="preserve">Provide an overview of economic analysis methods </w:t>
      </w:r>
    </w:p>
    <w:p w:rsidR="000F2328" w:rsidRPr="00E80961" w:rsidRDefault="000F2328" w:rsidP="0032651F">
      <w:pPr>
        <w:pStyle w:val="ListParagraph"/>
        <w:numPr>
          <w:ilvl w:val="0"/>
          <w:numId w:val="35"/>
        </w:numPr>
        <w:spacing w:after="0" w:line="240" w:lineRule="auto"/>
        <w:jc w:val="both"/>
        <w:rPr>
          <w:rFonts w:ascii="Times New Roman" w:hAnsi="Times New Roman"/>
          <w:sz w:val="24"/>
          <w:szCs w:val="24"/>
        </w:rPr>
      </w:pPr>
      <w:r w:rsidRPr="00E80961">
        <w:rPr>
          <w:rFonts w:ascii="Times New Roman" w:hAnsi="Times New Roman"/>
          <w:sz w:val="24"/>
          <w:szCs w:val="24"/>
        </w:rPr>
        <w:t xml:space="preserve">Provide an overview of the application of cost effectiveness analysis </w:t>
      </w:r>
    </w:p>
    <w:p w:rsidR="000F2328" w:rsidRPr="000D5FAA" w:rsidRDefault="000F2328" w:rsidP="0032651F">
      <w:pPr>
        <w:jc w:val="both"/>
        <w:rPr>
          <w:u w:val="single"/>
        </w:rPr>
      </w:pPr>
    </w:p>
    <w:p w:rsidR="000F2328" w:rsidRPr="000D5FAA" w:rsidRDefault="000F2328" w:rsidP="0032651F">
      <w:pPr>
        <w:jc w:val="both"/>
        <w:rPr>
          <w:u w:val="single"/>
        </w:rPr>
      </w:pPr>
      <w:r w:rsidRPr="000D5FAA">
        <w:rPr>
          <w:b/>
          <w:u w:val="single"/>
        </w:rPr>
        <w:t>Readings:</w:t>
      </w:r>
    </w:p>
    <w:p w:rsidR="000F2328" w:rsidRPr="000D5FAA" w:rsidRDefault="000F2328" w:rsidP="0032651F">
      <w:pPr>
        <w:jc w:val="both"/>
        <w:rPr>
          <w:u w:val="single"/>
        </w:rPr>
      </w:pPr>
    </w:p>
    <w:p w:rsidR="000F2328" w:rsidRPr="000D5FAA" w:rsidRDefault="000F2328" w:rsidP="0032651F">
      <w:pPr>
        <w:jc w:val="both"/>
        <w:rPr>
          <w:b/>
        </w:rPr>
      </w:pPr>
      <w:r w:rsidRPr="000D5FAA">
        <w:rPr>
          <w:i/>
        </w:rPr>
        <w:t>Required:</w:t>
      </w:r>
    </w:p>
    <w:p w:rsidR="000F2328" w:rsidRPr="000D5FAA" w:rsidRDefault="000F2328" w:rsidP="0032651F">
      <w:pPr>
        <w:tabs>
          <w:tab w:val="num" w:pos="720"/>
        </w:tabs>
        <w:jc w:val="both"/>
        <w:rPr>
          <w:rFonts w:eastAsia="Arial"/>
        </w:rPr>
      </w:pPr>
      <w:proofErr w:type="gramStart"/>
      <w:r w:rsidRPr="000D5FAA">
        <w:rPr>
          <w:rFonts w:eastAsia="Arial"/>
        </w:rPr>
        <w:t xml:space="preserve">Murray C, Evans D, Acharya A, </w:t>
      </w:r>
      <w:proofErr w:type="spellStart"/>
      <w:r w:rsidRPr="000D5FAA">
        <w:rPr>
          <w:rFonts w:eastAsia="Arial"/>
        </w:rPr>
        <w:t>Baltussen</w:t>
      </w:r>
      <w:proofErr w:type="spellEnd"/>
      <w:r w:rsidRPr="000D5FAA">
        <w:rPr>
          <w:rFonts w:eastAsia="Arial"/>
        </w:rPr>
        <w:t xml:space="preserve"> R. Development of WHO guidelines on generalized cost-effectiveness analysis.</w:t>
      </w:r>
      <w:proofErr w:type="gramEnd"/>
      <w:r w:rsidRPr="000D5FAA">
        <w:rPr>
          <w:rFonts w:eastAsia="Arial"/>
        </w:rPr>
        <w:t xml:space="preserve"> </w:t>
      </w:r>
      <w:proofErr w:type="gramStart"/>
      <w:r w:rsidRPr="000D5764">
        <w:rPr>
          <w:rFonts w:eastAsia="Arial"/>
          <w:i/>
        </w:rPr>
        <w:t>Health Econ</w:t>
      </w:r>
      <w:r w:rsidRPr="000D5FAA">
        <w:rPr>
          <w:rFonts w:eastAsia="Arial"/>
        </w:rPr>
        <w:t>.</w:t>
      </w:r>
      <w:proofErr w:type="gramEnd"/>
      <w:r w:rsidRPr="000D5FAA">
        <w:rPr>
          <w:rFonts w:eastAsia="Arial"/>
        </w:rPr>
        <w:t xml:space="preserve"> </w:t>
      </w:r>
      <w:proofErr w:type="gramStart"/>
      <w:r w:rsidRPr="000D5FAA">
        <w:rPr>
          <w:rFonts w:eastAsia="Arial"/>
        </w:rPr>
        <w:t>2000; 9:235-251.</w:t>
      </w:r>
      <w:proofErr w:type="gramEnd"/>
    </w:p>
    <w:p w:rsidR="000F2328" w:rsidRPr="000D5FAA" w:rsidRDefault="000F2328" w:rsidP="0032651F">
      <w:pPr>
        <w:jc w:val="both"/>
      </w:pPr>
    </w:p>
    <w:p w:rsidR="000F2328" w:rsidRPr="000D5FAA" w:rsidRDefault="000F2328" w:rsidP="0032651F">
      <w:pPr>
        <w:jc w:val="both"/>
      </w:pPr>
      <w:proofErr w:type="gramStart"/>
      <w:r w:rsidRPr="000D5FAA">
        <w:t>Cleary S, Castillo-</w:t>
      </w:r>
      <w:proofErr w:type="spellStart"/>
      <w:r w:rsidRPr="000D5FAA">
        <w:t>Riquelme</w:t>
      </w:r>
      <w:proofErr w:type="spellEnd"/>
      <w:r w:rsidRPr="000D5FAA">
        <w:t xml:space="preserve"> M. Economic Evaluation.</w:t>
      </w:r>
      <w:proofErr w:type="gramEnd"/>
      <w:r w:rsidRPr="000D5FAA">
        <w:t xml:space="preserve"> In Multidisciplinary approaches complementary to epidemiology. </w:t>
      </w:r>
    </w:p>
    <w:p w:rsidR="000F2328" w:rsidRPr="000D5FAA" w:rsidRDefault="000F2328" w:rsidP="0032651F">
      <w:pPr>
        <w:jc w:val="both"/>
      </w:pPr>
    </w:p>
    <w:p w:rsidR="000F2328" w:rsidRPr="000D5FAA" w:rsidRDefault="000F2328" w:rsidP="0032651F">
      <w:pPr>
        <w:jc w:val="both"/>
        <w:rPr>
          <w:b/>
        </w:rPr>
      </w:pPr>
      <w:r w:rsidRPr="000D5FAA">
        <w:rPr>
          <w:i/>
        </w:rPr>
        <w:t>Supplementary:</w:t>
      </w:r>
    </w:p>
    <w:p w:rsidR="000F2328" w:rsidRPr="000D5FAA" w:rsidRDefault="000F2328" w:rsidP="0032651F">
      <w:pPr>
        <w:jc w:val="both"/>
        <w:rPr>
          <w:rFonts w:eastAsia="Arial"/>
        </w:rPr>
      </w:pPr>
      <w:r w:rsidRPr="000D5FAA">
        <w:rPr>
          <w:rFonts w:eastAsia="Arial"/>
        </w:rPr>
        <w:t xml:space="preserve">Jamison, Dean. </w:t>
      </w:r>
      <w:proofErr w:type="gramStart"/>
      <w:r w:rsidRPr="000D5FAA">
        <w:rPr>
          <w:rFonts w:eastAsia="Arial"/>
        </w:rPr>
        <w:t>Investing in Health.</w:t>
      </w:r>
      <w:proofErr w:type="gramEnd"/>
      <w:r w:rsidRPr="000D5FAA">
        <w:rPr>
          <w:rFonts w:eastAsia="Arial"/>
        </w:rPr>
        <w:t xml:space="preserve"> In D.T. Jamison, J. </w:t>
      </w:r>
      <w:proofErr w:type="spellStart"/>
      <w:r w:rsidRPr="000D5FAA">
        <w:rPr>
          <w:rFonts w:eastAsia="Arial"/>
        </w:rPr>
        <w:t>Breman</w:t>
      </w:r>
      <w:proofErr w:type="spellEnd"/>
      <w:r w:rsidRPr="000D5FAA">
        <w:rPr>
          <w:rFonts w:eastAsia="Arial"/>
        </w:rPr>
        <w:t xml:space="preserve">, A. </w:t>
      </w:r>
      <w:proofErr w:type="spellStart"/>
      <w:r w:rsidRPr="000D5FAA">
        <w:rPr>
          <w:rFonts w:eastAsia="Arial"/>
        </w:rPr>
        <w:t>Measham</w:t>
      </w:r>
      <w:proofErr w:type="spellEnd"/>
      <w:r w:rsidRPr="000D5FAA">
        <w:rPr>
          <w:rFonts w:eastAsia="Arial"/>
        </w:rPr>
        <w:t xml:space="preserve">, G. Alleyne, </w:t>
      </w:r>
      <w:proofErr w:type="gramStart"/>
      <w:r w:rsidRPr="000D5FAA">
        <w:rPr>
          <w:rFonts w:eastAsia="Arial"/>
        </w:rPr>
        <w:t>et</w:t>
      </w:r>
      <w:proofErr w:type="gramEnd"/>
      <w:r w:rsidRPr="000D5FAA">
        <w:rPr>
          <w:rFonts w:eastAsia="Arial"/>
        </w:rPr>
        <w:t xml:space="preserve">. </w:t>
      </w:r>
      <w:proofErr w:type="gramStart"/>
      <w:r w:rsidRPr="000D5FAA">
        <w:rPr>
          <w:rFonts w:eastAsia="Arial"/>
        </w:rPr>
        <w:t>al. (eds.), Disease Control Priorities in Developing Countries, 2nd edition.</w:t>
      </w:r>
      <w:proofErr w:type="gramEnd"/>
      <w:r w:rsidRPr="000D5FAA">
        <w:rPr>
          <w:rFonts w:eastAsia="Arial"/>
        </w:rPr>
        <w:t xml:space="preserve"> Oxford and New York: Oxford University Press. Pp. 3-34.</w:t>
      </w:r>
    </w:p>
    <w:p w:rsidR="000F2328" w:rsidRPr="000D5FAA" w:rsidRDefault="000F2328" w:rsidP="0032651F">
      <w:pPr>
        <w:jc w:val="both"/>
      </w:pPr>
    </w:p>
    <w:p w:rsidR="000F2328" w:rsidRDefault="000F2328" w:rsidP="0032651F">
      <w:pPr>
        <w:jc w:val="both"/>
      </w:pPr>
      <w:proofErr w:type="spellStart"/>
      <w:r w:rsidRPr="000D5FAA">
        <w:t>Laxminarayan</w:t>
      </w:r>
      <w:proofErr w:type="spellEnd"/>
      <w:r w:rsidRPr="000D5FAA">
        <w:t xml:space="preserve"> R, Mills </w:t>
      </w:r>
      <w:proofErr w:type="gramStart"/>
      <w:r w:rsidRPr="000D5FAA">
        <w:t>A</w:t>
      </w:r>
      <w:proofErr w:type="gramEnd"/>
      <w:r w:rsidRPr="000D5FAA">
        <w:t xml:space="preserve">, </w:t>
      </w:r>
      <w:proofErr w:type="spellStart"/>
      <w:r w:rsidRPr="000D5FAA">
        <w:t>Breman</w:t>
      </w:r>
      <w:proofErr w:type="spellEnd"/>
      <w:r w:rsidRPr="000D5FAA">
        <w:t xml:space="preserve"> J, </w:t>
      </w:r>
      <w:proofErr w:type="spellStart"/>
      <w:r w:rsidRPr="000D5FAA">
        <w:t>Measham</w:t>
      </w:r>
      <w:proofErr w:type="spellEnd"/>
      <w:r w:rsidRPr="000D5FAA">
        <w:t xml:space="preserve"> A, Alleyne G, </w:t>
      </w:r>
      <w:proofErr w:type="spellStart"/>
      <w:r w:rsidRPr="000D5FAA">
        <w:t>Claeson</w:t>
      </w:r>
      <w:proofErr w:type="spellEnd"/>
      <w:r w:rsidRPr="000D5FAA">
        <w:t xml:space="preserve"> M, </w:t>
      </w:r>
      <w:proofErr w:type="spellStart"/>
      <w:r w:rsidRPr="000D5FAA">
        <w:t>Jha</w:t>
      </w:r>
      <w:proofErr w:type="spellEnd"/>
      <w:r w:rsidRPr="000D5FAA">
        <w:t xml:space="preserve"> P, Musgrove P, Chow J, </w:t>
      </w:r>
      <w:proofErr w:type="spellStart"/>
      <w:r w:rsidRPr="000D5FAA">
        <w:t>Shahid-Salles</w:t>
      </w:r>
      <w:proofErr w:type="spellEnd"/>
      <w:r w:rsidRPr="000D5FAA">
        <w:t xml:space="preserve"> S, Jamison D. Advancement of global health: key messages from the disease control priorities project. </w:t>
      </w:r>
      <w:proofErr w:type="gramStart"/>
      <w:r w:rsidRPr="000D5764">
        <w:rPr>
          <w:i/>
        </w:rPr>
        <w:t>Lancet</w:t>
      </w:r>
      <w:r w:rsidRPr="000D5FAA">
        <w:t>.</w:t>
      </w:r>
      <w:proofErr w:type="gramEnd"/>
      <w:r w:rsidRPr="000D5FAA">
        <w:t xml:space="preserve"> 2006</w:t>
      </w:r>
      <w:proofErr w:type="gramStart"/>
      <w:r w:rsidRPr="000D5FAA">
        <w:t>;367:1193</w:t>
      </w:r>
      <w:proofErr w:type="gramEnd"/>
      <w:r w:rsidRPr="000D5FAA">
        <w:t>-1208.</w:t>
      </w:r>
    </w:p>
    <w:p w:rsidR="000061DD" w:rsidRPr="000D5FAA" w:rsidRDefault="000061DD" w:rsidP="0032651F">
      <w:pPr>
        <w:jc w:val="both"/>
      </w:pPr>
    </w:p>
    <w:p w:rsidR="000F2328" w:rsidRPr="000D5FAA" w:rsidRDefault="00E822F8" w:rsidP="0032651F">
      <w:pPr>
        <w:pStyle w:val="Heading2"/>
        <w:spacing w:before="0" w:after="0"/>
        <w:jc w:val="both"/>
        <w:rPr>
          <w:b w:val="0"/>
        </w:rPr>
      </w:pPr>
      <w:bookmarkStart w:id="46" w:name="_Toc408397495"/>
      <w:r>
        <w:rPr>
          <w:b w:val="0"/>
        </w:rPr>
        <w:pict>
          <v:rect id="_x0000_i1030" style="width:0;height:1.5pt" o:hralign="center" o:hrstd="t" o:hr="t" fillcolor="#a0a0a0" stroked="f"/>
        </w:pict>
      </w:r>
      <w:r w:rsidR="000F2328">
        <w:rPr>
          <w:rFonts w:ascii="Cambria" w:hAnsi="Cambria"/>
          <w:i w:val="0"/>
          <w:sz w:val="24"/>
          <w:szCs w:val="24"/>
        </w:rPr>
        <w:t>Session 6: Q</w:t>
      </w:r>
      <w:r w:rsidR="000F2328" w:rsidRPr="000D5FAA">
        <w:rPr>
          <w:rFonts w:ascii="Cambria" w:hAnsi="Cambria"/>
          <w:i w:val="0"/>
          <w:sz w:val="24"/>
          <w:szCs w:val="24"/>
        </w:rPr>
        <w:t>ualitative Health Systems Research</w:t>
      </w:r>
      <w:bookmarkEnd w:id="46"/>
    </w:p>
    <w:p w:rsidR="000F2328" w:rsidRDefault="000F2328" w:rsidP="0032651F">
      <w:pPr>
        <w:tabs>
          <w:tab w:val="left" w:pos="2004"/>
        </w:tabs>
        <w:jc w:val="both"/>
        <w:rPr>
          <w:b/>
        </w:rPr>
      </w:pPr>
      <w:r>
        <w:rPr>
          <w:b/>
        </w:rPr>
        <w:t>Kenneth Ngure</w:t>
      </w:r>
    </w:p>
    <w:p w:rsidR="00583650" w:rsidRPr="000D5FAA" w:rsidRDefault="00583650" w:rsidP="0032651F">
      <w:pPr>
        <w:jc w:val="both"/>
      </w:pPr>
    </w:p>
    <w:p w:rsidR="00583650" w:rsidRPr="000D5FAA" w:rsidRDefault="00583650" w:rsidP="0032651F">
      <w:pPr>
        <w:jc w:val="both"/>
        <w:rPr>
          <w:b/>
          <w:u w:val="single"/>
        </w:rPr>
      </w:pPr>
      <w:r w:rsidRPr="000D5FAA">
        <w:rPr>
          <w:b/>
          <w:u w:val="single"/>
        </w:rPr>
        <w:t>Learning Objectives:</w:t>
      </w:r>
    </w:p>
    <w:p w:rsidR="00583650" w:rsidRPr="00E80961" w:rsidRDefault="00583650" w:rsidP="00E80961">
      <w:pPr>
        <w:jc w:val="both"/>
        <w:rPr>
          <w:u w:val="single"/>
        </w:rPr>
      </w:pPr>
    </w:p>
    <w:p w:rsidR="00583650" w:rsidRPr="00E80961" w:rsidRDefault="00583650" w:rsidP="00E80961">
      <w:pPr>
        <w:pStyle w:val="ListParagraph"/>
        <w:numPr>
          <w:ilvl w:val="0"/>
          <w:numId w:val="36"/>
        </w:numPr>
        <w:tabs>
          <w:tab w:val="left" w:pos="360"/>
        </w:tabs>
        <w:spacing w:after="0" w:line="240" w:lineRule="auto"/>
        <w:jc w:val="both"/>
        <w:rPr>
          <w:rFonts w:ascii="Times New Roman" w:hAnsi="Times New Roman"/>
          <w:sz w:val="24"/>
          <w:szCs w:val="24"/>
        </w:rPr>
      </w:pPr>
      <w:r w:rsidRPr="00E80961">
        <w:rPr>
          <w:rFonts w:ascii="Times New Roman" w:hAnsi="Times New Roman"/>
          <w:sz w:val="24"/>
          <w:szCs w:val="24"/>
        </w:rPr>
        <w:t>Identify qualitative data gathering methods and sampling approaches, and describe their implications for analysis and interpretation of data in implementation research</w:t>
      </w:r>
    </w:p>
    <w:p w:rsidR="00583650" w:rsidRPr="00E80961" w:rsidRDefault="00583650" w:rsidP="00E80961">
      <w:pPr>
        <w:pStyle w:val="ListParagraph"/>
        <w:numPr>
          <w:ilvl w:val="0"/>
          <w:numId w:val="36"/>
        </w:numPr>
        <w:tabs>
          <w:tab w:val="left" w:pos="360"/>
        </w:tabs>
        <w:spacing w:after="0" w:line="240" w:lineRule="auto"/>
        <w:jc w:val="both"/>
        <w:rPr>
          <w:rFonts w:ascii="Times New Roman" w:hAnsi="Times New Roman"/>
          <w:sz w:val="24"/>
          <w:szCs w:val="24"/>
        </w:rPr>
      </w:pPr>
      <w:r w:rsidRPr="00E80961">
        <w:rPr>
          <w:rFonts w:ascii="Times New Roman" w:hAnsi="Times New Roman"/>
          <w:sz w:val="24"/>
          <w:szCs w:val="24"/>
        </w:rPr>
        <w:t>Identify how qualitative research design and methods can be developed to maximize rigor, validity, and reliability of findings in implementation research</w:t>
      </w:r>
    </w:p>
    <w:p w:rsidR="00583650" w:rsidRPr="00E80961" w:rsidRDefault="00583650" w:rsidP="00E80961">
      <w:pPr>
        <w:pStyle w:val="ListParagraph"/>
        <w:numPr>
          <w:ilvl w:val="0"/>
          <w:numId w:val="36"/>
        </w:numPr>
        <w:tabs>
          <w:tab w:val="left" w:pos="360"/>
        </w:tabs>
        <w:spacing w:after="0" w:line="240" w:lineRule="auto"/>
        <w:jc w:val="both"/>
        <w:rPr>
          <w:rFonts w:ascii="Times New Roman" w:hAnsi="Times New Roman"/>
          <w:sz w:val="24"/>
          <w:szCs w:val="24"/>
        </w:rPr>
      </w:pPr>
      <w:r w:rsidRPr="00E80961">
        <w:rPr>
          <w:rFonts w:ascii="Times New Roman" w:hAnsi="Times New Roman"/>
          <w:sz w:val="24"/>
          <w:szCs w:val="24"/>
        </w:rPr>
        <w:t>Describe the benefits and limitations of mixing qualitative and quantitative methods in implementation research designs</w:t>
      </w:r>
    </w:p>
    <w:p w:rsidR="00583650" w:rsidRPr="000D5FAA" w:rsidRDefault="00583650" w:rsidP="0032651F">
      <w:pPr>
        <w:jc w:val="both"/>
        <w:rPr>
          <w:u w:val="single"/>
        </w:rPr>
      </w:pPr>
    </w:p>
    <w:p w:rsidR="00583650" w:rsidRPr="000D5FAA" w:rsidRDefault="00583650" w:rsidP="0032651F">
      <w:pPr>
        <w:jc w:val="both"/>
        <w:rPr>
          <w:u w:val="single"/>
        </w:rPr>
      </w:pPr>
      <w:r w:rsidRPr="000D5FAA">
        <w:rPr>
          <w:b/>
          <w:u w:val="single"/>
        </w:rPr>
        <w:t>Readings:</w:t>
      </w:r>
      <w:r w:rsidRPr="000D5FAA">
        <w:rPr>
          <w:u w:val="single"/>
        </w:rPr>
        <w:t xml:space="preserve"> </w:t>
      </w:r>
    </w:p>
    <w:p w:rsidR="00583650" w:rsidRPr="000D5FAA" w:rsidRDefault="00583650" w:rsidP="0032651F">
      <w:pPr>
        <w:pStyle w:val="PlainText"/>
        <w:jc w:val="both"/>
        <w:rPr>
          <w:rFonts w:ascii="Times New Roman" w:hAnsi="Times New Roman"/>
          <w:b/>
          <w:sz w:val="24"/>
          <w:szCs w:val="24"/>
        </w:rPr>
      </w:pPr>
      <w:r w:rsidRPr="000D5FAA">
        <w:rPr>
          <w:rFonts w:ascii="Times New Roman" w:hAnsi="Times New Roman"/>
          <w:i/>
          <w:sz w:val="24"/>
          <w:szCs w:val="24"/>
        </w:rPr>
        <w:t>Required:</w:t>
      </w:r>
      <w:r w:rsidRPr="000D5FAA">
        <w:rPr>
          <w:rFonts w:ascii="Times New Roman" w:hAnsi="Times New Roman"/>
          <w:b/>
          <w:sz w:val="24"/>
          <w:szCs w:val="24"/>
        </w:rPr>
        <w:t xml:space="preserve"> </w:t>
      </w:r>
    </w:p>
    <w:p w:rsidR="00583650" w:rsidRDefault="00583650" w:rsidP="0032651F">
      <w:pPr>
        <w:jc w:val="both"/>
      </w:pPr>
      <w:proofErr w:type="spellStart"/>
      <w:r w:rsidRPr="000D5FAA">
        <w:t>Sandelowski</w:t>
      </w:r>
      <w:proofErr w:type="spellEnd"/>
      <w:r w:rsidRPr="000D5FAA">
        <w:t xml:space="preserve">, </w:t>
      </w:r>
      <w:proofErr w:type="spellStart"/>
      <w:r w:rsidRPr="000D5FAA">
        <w:t>Margarete</w:t>
      </w:r>
      <w:proofErr w:type="spellEnd"/>
      <w:r w:rsidRPr="000D5FAA">
        <w:t xml:space="preserve">. </w:t>
      </w:r>
      <w:proofErr w:type="gramStart"/>
      <w:r w:rsidRPr="000D5FAA">
        <w:t>Combining Qualitative and Quantitative Sampling, Data Collection, and Analysis Techniques in Mixed-Method Studies.</w:t>
      </w:r>
      <w:proofErr w:type="gramEnd"/>
      <w:r w:rsidRPr="000D5FAA">
        <w:t xml:space="preserve"> </w:t>
      </w:r>
      <w:proofErr w:type="gramStart"/>
      <w:r w:rsidRPr="000D5FAA">
        <w:rPr>
          <w:i/>
        </w:rPr>
        <w:t>Research in Nursing and Health</w:t>
      </w:r>
      <w:r w:rsidR="00066FD3">
        <w:t>.</w:t>
      </w:r>
      <w:proofErr w:type="gramEnd"/>
      <w:r w:rsidR="00066FD3">
        <w:t xml:space="preserve"> </w:t>
      </w:r>
      <w:r w:rsidR="00066FD3" w:rsidRPr="000D5FAA">
        <w:t>2000</w:t>
      </w:r>
      <w:proofErr w:type="gramStart"/>
      <w:r w:rsidR="00066FD3">
        <w:t>;</w:t>
      </w:r>
      <w:r w:rsidRPr="000D5FAA">
        <w:t>23</w:t>
      </w:r>
      <w:proofErr w:type="gramEnd"/>
      <w:r w:rsidRPr="000D5FAA">
        <w:t>: 246-255.</w:t>
      </w:r>
    </w:p>
    <w:p w:rsidR="00066FD3" w:rsidRDefault="00066FD3" w:rsidP="0032651F">
      <w:pPr>
        <w:jc w:val="both"/>
      </w:pPr>
    </w:p>
    <w:p w:rsidR="00066FD3" w:rsidRDefault="00066FD3" w:rsidP="0032651F">
      <w:pPr>
        <w:jc w:val="both"/>
      </w:pPr>
      <w:r>
        <w:t xml:space="preserve">Johnstone PL. Mixed methods, mixed methodology health services research in practice. </w:t>
      </w:r>
      <w:proofErr w:type="spellStart"/>
      <w:proofErr w:type="gramStart"/>
      <w:r>
        <w:rPr>
          <w:i/>
        </w:rPr>
        <w:t>Qual</w:t>
      </w:r>
      <w:proofErr w:type="spellEnd"/>
      <w:r>
        <w:rPr>
          <w:i/>
        </w:rPr>
        <w:t xml:space="preserve"> Health Research</w:t>
      </w:r>
      <w:r>
        <w:t>.</w:t>
      </w:r>
      <w:proofErr w:type="gramEnd"/>
      <w:r>
        <w:t xml:space="preserve"> 2004</w:t>
      </w:r>
      <w:proofErr w:type="gramStart"/>
      <w:r>
        <w:t>;12</w:t>
      </w:r>
      <w:proofErr w:type="gramEnd"/>
      <w:r>
        <w:t>(2):259-271.</w:t>
      </w:r>
    </w:p>
    <w:p w:rsidR="00066FD3" w:rsidRDefault="00066FD3" w:rsidP="0032651F">
      <w:pPr>
        <w:jc w:val="both"/>
      </w:pPr>
    </w:p>
    <w:p w:rsidR="00583650" w:rsidRPr="000D5FAA" w:rsidRDefault="00583650" w:rsidP="0032651F">
      <w:pPr>
        <w:jc w:val="both"/>
        <w:rPr>
          <w:b/>
        </w:rPr>
      </w:pPr>
      <w:r w:rsidRPr="000D5FAA">
        <w:rPr>
          <w:i/>
        </w:rPr>
        <w:t>Supplementary:</w:t>
      </w:r>
    </w:p>
    <w:p w:rsidR="00066FD3" w:rsidRPr="00066FD3" w:rsidRDefault="00066FD3" w:rsidP="0032651F">
      <w:pPr>
        <w:jc w:val="both"/>
      </w:pPr>
      <w:r>
        <w:lastRenderedPageBreak/>
        <w:t xml:space="preserve">Barbour R. Checklists for improving rigor in quality research: a case of the tail wagging the dog? </w:t>
      </w:r>
      <w:proofErr w:type="gramStart"/>
      <w:r>
        <w:rPr>
          <w:i/>
        </w:rPr>
        <w:t>BMJ</w:t>
      </w:r>
      <w:r>
        <w:t>.</w:t>
      </w:r>
      <w:proofErr w:type="gramEnd"/>
      <w:r>
        <w:t xml:space="preserve"> 2001</w:t>
      </w:r>
      <w:proofErr w:type="gramStart"/>
      <w:r>
        <w:t>;322:1115</w:t>
      </w:r>
      <w:proofErr w:type="gramEnd"/>
      <w:r>
        <w:t>-1117.</w:t>
      </w:r>
    </w:p>
    <w:p w:rsidR="00D96C50" w:rsidRPr="00A476DA" w:rsidRDefault="00E822F8" w:rsidP="0032651F">
      <w:pPr>
        <w:jc w:val="both"/>
      </w:pPr>
      <w:r>
        <w:rPr>
          <w:b/>
        </w:rPr>
        <w:pict>
          <v:rect id="_x0000_i1031" style="width:0;height:1.5pt" o:hralign="center" o:hrstd="t" o:hr="t" fillcolor="#a0a0a0" stroked="f"/>
        </w:pict>
      </w:r>
    </w:p>
    <w:bookmarkStart w:id="47" w:name="_Session_7:_Operations"/>
    <w:bookmarkEnd w:id="47"/>
    <w:p w:rsidR="003B5C26" w:rsidRPr="00D129CA" w:rsidRDefault="003123B7" w:rsidP="00AB3A34">
      <w:pPr>
        <w:pStyle w:val="Heading1"/>
        <w:jc w:val="both"/>
        <w:rPr>
          <w:rFonts w:asciiTheme="majorHAnsi" w:hAnsiTheme="majorHAnsi"/>
          <w:i/>
          <w:iCs/>
          <w:sz w:val="24"/>
          <w:szCs w:val="24"/>
        </w:rPr>
      </w:pPr>
      <w:r w:rsidRPr="00D129CA">
        <w:rPr>
          <w:rFonts w:asciiTheme="majorHAnsi" w:hAnsiTheme="majorHAnsi"/>
          <w:i/>
          <w:sz w:val="24"/>
          <w:szCs w:val="24"/>
        </w:rPr>
        <w:fldChar w:fldCharType="begin"/>
      </w:r>
      <w:r w:rsidRPr="00D129CA">
        <w:rPr>
          <w:rFonts w:asciiTheme="majorHAnsi" w:hAnsiTheme="majorHAnsi"/>
          <w:i/>
          <w:sz w:val="24"/>
          <w:szCs w:val="24"/>
        </w:rPr>
        <w:instrText xml:space="preserve"> HYPERLINK  \l "_Session_7:_Operations" </w:instrText>
      </w:r>
      <w:r w:rsidRPr="00D129CA">
        <w:rPr>
          <w:rFonts w:asciiTheme="majorHAnsi" w:hAnsiTheme="majorHAnsi"/>
          <w:i/>
          <w:sz w:val="24"/>
          <w:szCs w:val="24"/>
        </w:rPr>
        <w:fldChar w:fldCharType="separate"/>
      </w:r>
      <w:r w:rsidR="003B5C26" w:rsidRPr="00D129CA">
        <w:rPr>
          <w:rStyle w:val="Hyperlink"/>
          <w:rFonts w:asciiTheme="majorHAnsi" w:hAnsiTheme="majorHAnsi"/>
          <w:color w:val="auto"/>
          <w:sz w:val="24"/>
          <w:szCs w:val="24"/>
          <w:u w:val="none"/>
        </w:rPr>
        <w:t xml:space="preserve">Session </w:t>
      </w:r>
      <w:bookmarkStart w:id="48" w:name="S7"/>
      <w:r w:rsidR="003D4239" w:rsidRPr="00D129CA">
        <w:rPr>
          <w:rStyle w:val="Hyperlink"/>
          <w:rFonts w:asciiTheme="majorHAnsi" w:hAnsiTheme="majorHAnsi"/>
          <w:color w:val="auto"/>
          <w:sz w:val="24"/>
          <w:szCs w:val="24"/>
          <w:u w:val="none"/>
        </w:rPr>
        <w:t>7</w:t>
      </w:r>
      <w:bookmarkEnd w:id="48"/>
      <w:r w:rsidR="003B5C26" w:rsidRPr="00D129CA">
        <w:rPr>
          <w:rStyle w:val="Hyperlink"/>
          <w:rFonts w:asciiTheme="majorHAnsi" w:hAnsiTheme="majorHAnsi"/>
          <w:color w:val="auto"/>
          <w:sz w:val="24"/>
          <w:szCs w:val="24"/>
          <w:u w:val="none"/>
        </w:rPr>
        <w:t xml:space="preserve">: Operations </w:t>
      </w:r>
      <w:r w:rsidR="00293DB7">
        <w:rPr>
          <w:rStyle w:val="Hyperlink"/>
          <w:rFonts w:asciiTheme="majorHAnsi" w:hAnsiTheme="majorHAnsi"/>
          <w:color w:val="auto"/>
          <w:sz w:val="24"/>
          <w:szCs w:val="24"/>
          <w:u w:val="none"/>
        </w:rPr>
        <w:t>R</w:t>
      </w:r>
      <w:r w:rsidR="003B5C26" w:rsidRPr="00D129CA">
        <w:rPr>
          <w:rStyle w:val="Hyperlink"/>
          <w:rFonts w:asciiTheme="majorHAnsi" w:hAnsiTheme="majorHAnsi"/>
          <w:color w:val="auto"/>
          <w:sz w:val="24"/>
          <w:szCs w:val="24"/>
          <w:u w:val="none"/>
        </w:rPr>
        <w:t xml:space="preserve">esearch as a </w:t>
      </w:r>
      <w:r w:rsidR="00FE77F6" w:rsidRPr="00D129CA">
        <w:rPr>
          <w:rStyle w:val="Hyperlink"/>
          <w:rFonts w:asciiTheme="majorHAnsi" w:hAnsiTheme="majorHAnsi"/>
          <w:color w:val="auto"/>
          <w:sz w:val="24"/>
          <w:szCs w:val="24"/>
          <w:u w:val="none"/>
        </w:rPr>
        <w:t>C</w:t>
      </w:r>
      <w:r w:rsidR="003B5C26" w:rsidRPr="00D129CA">
        <w:rPr>
          <w:rStyle w:val="Hyperlink"/>
          <w:rFonts w:asciiTheme="majorHAnsi" w:hAnsiTheme="majorHAnsi"/>
          <w:color w:val="auto"/>
          <w:sz w:val="24"/>
          <w:szCs w:val="24"/>
          <w:u w:val="none"/>
        </w:rPr>
        <w:t xml:space="preserve">ontributing </w:t>
      </w:r>
      <w:r w:rsidR="00FE77F6" w:rsidRPr="00D129CA">
        <w:rPr>
          <w:rStyle w:val="Hyperlink"/>
          <w:rFonts w:asciiTheme="majorHAnsi" w:hAnsiTheme="majorHAnsi"/>
          <w:color w:val="auto"/>
          <w:sz w:val="24"/>
          <w:szCs w:val="24"/>
          <w:u w:val="none"/>
        </w:rPr>
        <w:t>D</w:t>
      </w:r>
      <w:r w:rsidR="003B5C26" w:rsidRPr="00D129CA">
        <w:rPr>
          <w:rStyle w:val="Hyperlink"/>
          <w:rFonts w:asciiTheme="majorHAnsi" w:hAnsiTheme="majorHAnsi"/>
          <w:color w:val="auto"/>
          <w:sz w:val="24"/>
          <w:szCs w:val="24"/>
          <w:u w:val="none"/>
        </w:rPr>
        <w:t>iscipline</w:t>
      </w:r>
      <w:r w:rsidRPr="00D129CA">
        <w:rPr>
          <w:rFonts w:asciiTheme="majorHAnsi" w:hAnsiTheme="majorHAnsi"/>
          <w:i/>
          <w:sz w:val="24"/>
          <w:szCs w:val="24"/>
        </w:rPr>
        <w:fldChar w:fldCharType="end"/>
      </w:r>
    </w:p>
    <w:p w:rsidR="003B5C26" w:rsidRPr="000D5FAA" w:rsidRDefault="007F4CD3" w:rsidP="0032651F">
      <w:pPr>
        <w:jc w:val="both"/>
        <w:rPr>
          <w:b/>
        </w:rPr>
      </w:pPr>
      <w:r w:rsidRPr="000D5FAA">
        <w:rPr>
          <w:b/>
        </w:rPr>
        <w:t xml:space="preserve">Hussein </w:t>
      </w:r>
      <w:proofErr w:type="spellStart"/>
      <w:r w:rsidRPr="000D5FAA">
        <w:rPr>
          <w:b/>
        </w:rPr>
        <w:t>Jama</w:t>
      </w:r>
      <w:proofErr w:type="spellEnd"/>
    </w:p>
    <w:p w:rsidR="003B5C26" w:rsidRPr="000D5FAA" w:rsidRDefault="003B5C26" w:rsidP="0032651F">
      <w:pPr>
        <w:jc w:val="both"/>
      </w:pPr>
    </w:p>
    <w:p w:rsidR="003B5C26" w:rsidRPr="000D5FAA" w:rsidRDefault="000E60B8" w:rsidP="0032651F">
      <w:pPr>
        <w:jc w:val="both"/>
        <w:rPr>
          <w:b/>
          <w:u w:val="single"/>
        </w:rPr>
      </w:pPr>
      <w:r w:rsidRPr="000D5FAA">
        <w:rPr>
          <w:b/>
          <w:u w:val="single"/>
        </w:rPr>
        <w:t>Learning Objectives:</w:t>
      </w:r>
    </w:p>
    <w:p w:rsidR="00192081" w:rsidRPr="000D5FAA" w:rsidRDefault="00192081" w:rsidP="0032651F">
      <w:pPr>
        <w:jc w:val="both"/>
        <w:rPr>
          <w:u w:val="single"/>
        </w:rPr>
      </w:pPr>
    </w:p>
    <w:p w:rsidR="003B5C26" w:rsidRPr="00E80961" w:rsidRDefault="003B5C26" w:rsidP="00E80961">
      <w:pPr>
        <w:pStyle w:val="ListParagraph"/>
        <w:numPr>
          <w:ilvl w:val="0"/>
          <w:numId w:val="41"/>
        </w:numPr>
        <w:jc w:val="both"/>
        <w:rPr>
          <w:rFonts w:ascii="Times New Roman" w:hAnsi="Times New Roman"/>
          <w:sz w:val="24"/>
          <w:szCs w:val="24"/>
        </w:rPr>
      </w:pPr>
      <w:r w:rsidRPr="00E80961">
        <w:rPr>
          <w:rFonts w:ascii="Times New Roman" w:hAnsi="Times New Roman"/>
          <w:sz w:val="24"/>
          <w:szCs w:val="24"/>
        </w:rPr>
        <w:t xml:space="preserve">Understand Basic Lean Implementation and </w:t>
      </w:r>
      <w:r w:rsidR="0056249E" w:rsidRPr="00E80961">
        <w:rPr>
          <w:rFonts w:ascii="Times New Roman" w:hAnsi="Times New Roman"/>
          <w:sz w:val="24"/>
          <w:szCs w:val="24"/>
        </w:rPr>
        <w:t>Its</w:t>
      </w:r>
      <w:r w:rsidRPr="00E80961">
        <w:rPr>
          <w:rFonts w:ascii="Times New Roman" w:hAnsi="Times New Roman"/>
          <w:sz w:val="24"/>
          <w:szCs w:val="24"/>
        </w:rPr>
        <w:t xml:space="preserve"> Application to Healthcare Settings</w:t>
      </w:r>
    </w:p>
    <w:p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 xml:space="preserve">Waste and Time </w:t>
      </w:r>
    </w:p>
    <w:p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Value Stream Mapping</w:t>
      </w:r>
    </w:p>
    <w:p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Process Improvement/Kaizen</w:t>
      </w:r>
    </w:p>
    <w:p w:rsidR="003B5C26" w:rsidRPr="00E80961" w:rsidRDefault="003B5C26" w:rsidP="00E80961">
      <w:pPr>
        <w:pStyle w:val="ListParagraph"/>
        <w:numPr>
          <w:ilvl w:val="0"/>
          <w:numId w:val="41"/>
        </w:numPr>
        <w:jc w:val="both"/>
        <w:rPr>
          <w:rFonts w:ascii="Times New Roman" w:hAnsi="Times New Roman"/>
          <w:sz w:val="24"/>
          <w:szCs w:val="24"/>
        </w:rPr>
      </w:pPr>
      <w:r w:rsidRPr="00E80961">
        <w:rPr>
          <w:rFonts w:ascii="Times New Roman" w:hAnsi="Times New Roman"/>
          <w:sz w:val="24"/>
          <w:szCs w:val="24"/>
        </w:rPr>
        <w:t>Understand Use of Simulation Modeling</w:t>
      </w:r>
    </w:p>
    <w:p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Model Development</w:t>
      </w:r>
    </w:p>
    <w:p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Model Verification and Validation</w:t>
      </w:r>
    </w:p>
    <w:p w:rsidR="003B5C26" w:rsidRPr="00E80961" w:rsidRDefault="003B5C26" w:rsidP="00E80961">
      <w:pPr>
        <w:pStyle w:val="ListParagraph"/>
        <w:numPr>
          <w:ilvl w:val="1"/>
          <w:numId w:val="41"/>
        </w:numPr>
        <w:spacing w:after="0" w:line="240" w:lineRule="auto"/>
        <w:jc w:val="both"/>
        <w:rPr>
          <w:rFonts w:ascii="Times New Roman" w:hAnsi="Times New Roman"/>
          <w:sz w:val="24"/>
          <w:szCs w:val="24"/>
        </w:rPr>
      </w:pPr>
      <w:r w:rsidRPr="00E80961">
        <w:rPr>
          <w:rFonts w:ascii="Times New Roman" w:hAnsi="Times New Roman"/>
          <w:sz w:val="24"/>
          <w:szCs w:val="24"/>
        </w:rPr>
        <w:t>What-if Analysis</w:t>
      </w:r>
    </w:p>
    <w:p w:rsidR="003B5C26" w:rsidRPr="000D5FAA" w:rsidRDefault="000E60B8" w:rsidP="0032651F">
      <w:pPr>
        <w:jc w:val="both"/>
        <w:rPr>
          <w:u w:val="single"/>
        </w:rPr>
      </w:pPr>
      <w:r w:rsidRPr="000D5FAA">
        <w:rPr>
          <w:b/>
          <w:u w:val="single"/>
        </w:rPr>
        <w:t>Readings:</w:t>
      </w:r>
    </w:p>
    <w:p w:rsidR="003B5C26" w:rsidRPr="000D5FAA" w:rsidRDefault="003E2BE2" w:rsidP="0032651F">
      <w:pPr>
        <w:jc w:val="both"/>
        <w:rPr>
          <w:b/>
        </w:rPr>
      </w:pPr>
      <w:r w:rsidRPr="000D5FAA">
        <w:rPr>
          <w:i/>
        </w:rPr>
        <w:t>Required:</w:t>
      </w:r>
    </w:p>
    <w:p w:rsidR="003B5C26" w:rsidRPr="000D5FAA" w:rsidRDefault="003B5C26" w:rsidP="0032651F">
      <w:pPr>
        <w:jc w:val="both"/>
      </w:pPr>
      <w:r w:rsidRPr="000D5FAA">
        <w:t xml:space="preserve">Introduction from “Lean Thinking: Banish waste and create wealth in your corporation.” </w:t>
      </w:r>
      <w:proofErr w:type="spellStart"/>
      <w:proofErr w:type="gramStart"/>
      <w:r w:rsidRPr="000D5FAA">
        <w:t>Womak</w:t>
      </w:r>
      <w:proofErr w:type="spellEnd"/>
      <w:r w:rsidRPr="000D5FAA">
        <w:t xml:space="preserve"> J, Jones D.</w:t>
      </w:r>
      <w:proofErr w:type="gramEnd"/>
      <w:r w:rsidRPr="000D5FAA">
        <w:t xml:space="preserve">  </w:t>
      </w:r>
      <w:proofErr w:type="gramStart"/>
      <w:r w:rsidRPr="000D5FAA">
        <w:t>Pages 16-28.</w:t>
      </w:r>
      <w:proofErr w:type="gramEnd"/>
    </w:p>
    <w:p w:rsidR="003B5C26" w:rsidRPr="000D5FAA" w:rsidRDefault="003B5C26" w:rsidP="0032651F">
      <w:pPr>
        <w:jc w:val="both"/>
      </w:pPr>
    </w:p>
    <w:p w:rsidR="003B5C26" w:rsidRPr="000D5FAA" w:rsidRDefault="003B5C26" w:rsidP="0032651F">
      <w:pPr>
        <w:jc w:val="both"/>
      </w:pPr>
      <w:proofErr w:type="spellStart"/>
      <w:proofErr w:type="gramStart"/>
      <w:r w:rsidRPr="000D5FAA">
        <w:t>Womak</w:t>
      </w:r>
      <w:proofErr w:type="spellEnd"/>
      <w:r w:rsidRPr="000D5FAA">
        <w:t xml:space="preserve"> J, Byrne A, Flume O, Kaplan G, Toussaint J. Going lean in health care.</w:t>
      </w:r>
      <w:proofErr w:type="gramEnd"/>
      <w:r w:rsidRPr="000D5FAA">
        <w:t xml:space="preserve">  </w:t>
      </w:r>
      <w:proofErr w:type="gramStart"/>
      <w:r w:rsidRPr="000D5FAA">
        <w:t>Institute for Healthcare Improvement Innovation series 2005.</w:t>
      </w:r>
      <w:proofErr w:type="gramEnd"/>
      <w:r w:rsidRPr="000D5FAA">
        <w:t xml:space="preserve">  Available online at: </w:t>
      </w:r>
      <w:hyperlink r:id="rId24" w:history="1">
        <w:r w:rsidRPr="000D5FAA">
          <w:rPr>
            <w:rStyle w:val="Hyperlink"/>
          </w:rPr>
          <w:t>www.ihi.org</w:t>
        </w:r>
      </w:hyperlink>
      <w:r w:rsidRPr="000D5FAA">
        <w:t xml:space="preserve">. </w:t>
      </w:r>
    </w:p>
    <w:p w:rsidR="003B5C26" w:rsidRPr="000D5FAA" w:rsidRDefault="003B5C26" w:rsidP="0032651F">
      <w:pPr>
        <w:jc w:val="both"/>
      </w:pPr>
    </w:p>
    <w:p w:rsidR="003B5C26" w:rsidRPr="000D5FAA" w:rsidRDefault="003E2BE2" w:rsidP="0032651F">
      <w:pPr>
        <w:jc w:val="both"/>
        <w:rPr>
          <w:b/>
        </w:rPr>
      </w:pPr>
      <w:r w:rsidRPr="000D5FAA">
        <w:rPr>
          <w:i/>
        </w:rPr>
        <w:t>Supplementary</w:t>
      </w:r>
      <w:proofErr w:type="gramStart"/>
      <w:r w:rsidRPr="000D5FAA">
        <w:rPr>
          <w:i/>
        </w:rPr>
        <w:t>:</w:t>
      </w:r>
      <w:r w:rsidR="003B5C26" w:rsidRPr="000D5FAA">
        <w:rPr>
          <w:b/>
        </w:rPr>
        <w:t>:</w:t>
      </w:r>
      <w:proofErr w:type="gramEnd"/>
    </w:p>
    <w:p w:rsidR="003B7C7A" w:rsidRDefault="003B5C26" w:rsidP="0032651F">
      <w:pPr>
        <w:jc w:val="both"/>
      </w:pPr>
      <w:proofErr w:type="spellStart"/>
      <w:r w:rsidRPr="000D5FAA">
        <w:t>Koelling</w:t>
      </w:r>
      <w:proofErr w:type="spellEnd"/>
      <w:r w:rsidRPr="000D5FAA">
        <w:t xml:space="preserve"> C, </w:t>
      </w:r>
      <w:proofErr w:type="spellStart"/>
      <w:r w:rsidRPr="000D5FAA">
        <w:t>Eitel</w:t>
      </w:r>
      <w:proofErr w:type="spellEnd"/>
      <w:r w:rsidRPr="000D5FAA">
        <w:t xml:space="preserve"> D, </w:t>
      </w:r>
      <w:proofErr w:type="spellStart"/>
      <w:r w:rsidRPr="000D5FAA">
        <w:t>Mahapatra</w:t>
      </w:r>
      <w:proofErr w:type="spellEnd"/>
      <w:r w:rsidRPr="000D5FAA">
        <w:t xml:space="preserve"> S, </w:t>
      </w:r>
      <w:proofErr w:type="spellStart"/>
      <w:r w:rsidRPr="000D5FAA">
        <w:t>Messner</w:t>
      </w:r>
      <w:proofErr w:type="spellEnd"/>
      <w:r w:rsidRPr="000D5FAA">
        <w:t xml:space="preserve"> K, Grove L. Value stream mapping the emergency department. Available online at: </w:t>
      </w:r>
      <w:r w:rsidR="003B7C7A">
        <w:t xml:space="preserve"> </w:t>
      </w:r>
    </w:p>
    <w:p w:rsidR="003B5C26" w:rsidRPr="000D5FAA" w:rsidRDefault="00E822F8" w:rsidP="0032651F">
      <w:pPr>
        <w:jc w:val="both"/>
      </w:pPr>
      <w:hyperlink r:id="rId25" w:history="1">
        <w:r w:rsidR="003B5C26" w:rsidRPr="000D5FAA">
          <w:rPr>
            <w:rStyle w:val="Hyperlink"/>
          </w:rPr>
          <w:t>http://www.iienet.org/uploadedFiles/SHS/Resource_Library/Details/180.pdf</w:t>
        </w:r>
      </w:hyperlink>
      <w:r w:rsidR="003B5C26" w:rsidRPr="000D5FAA">
        <w:t>.</w:t>
      </w:r>
    </w:p>
    <w:p w:rsidR="003B5C26" w:rsidRPr="000D5FAA" w:rsidRDefault="003B5C26" w:rsidP="0032651F">
      <w:pPr>
        <w:jc w:val="both"/>
      </w:pPr>
    </w:p>
    <w:p w:rsidR="003B5C26" w:rsidRPr="000D5FAA" w:rsidRDefault="003B5C26" w:rsidP="0032651F">
      <w:pPr>
        <w:jc w:val="both"/>
      </w:pPr>
      <w:proofErr w:type="spellStart"/>
      <w:r w:rsidRPr="000D5FAA">
        <w:t>Jurishica</w:t>
      </w:r>
      <w:proofErr w:type="spellEnd"/>
      <w:r w:rsidRPr="000D5FAA">
        <w:t xml:space="preserve"> C. Simulation Medication: Studies show patient flow improvement. </w:t>
      </w:r>
    </w:p>
    <w:p w:rsidR="003B5C26" w:rsidRPr="000D5FAA" w:rsidRDefault="00E822F8" w:rsidP="0032651F">
      <w:pPr>
        <w:jc w:val="both"/>
        <w:rPr>
          <w:b/>
        </w:rPr>
      </w:pPr>
      <w:r>
        <w:rPr>
          <w:b/>
        </w:rPr>
        <w:pict>
          <v:rect id="_x0000_i1032" style="width:0;height:1.5pt" o:hralign="center" o:hrstd="t" o:hr="t" fillcolor="#a0a0a0" stroked="f"/>
        </w:pict>
      </w:r>
    </w:p>
    <w:p w:rsidR="000F2328" w:rsidRPr="000D5FAA" w:rsidRDefault="000F2328" w:rsidP="0032651F">
      <w:pPr>
        <w:pStyle w:val="Heading2"/>
        <w:spacing w:before="0" w:after="0"/>
        <w:jc w:val="both"/>
        <w:rPr>
          <w:rFonts w:ascii="Cambria" w:hAnsi="Cambria"/>
          <w:i w:val="0"/>
          <w:sz w:val="24"/>
          <w:szCs w:val="24"/>
        </w:rPr>
      </w:pPr>
      <w:bookmarkStart w:id="49" w:name="_Toc408397496"/>
      <w:bookmarkStart w:id="50" w:name="_Toc334438457"/>
      <w:bookmarkStart w:id="51" w:name="_Toc343778270"/>
      <w:bookmarkStart w:id="52" w:name="_Toc343778375"/>
      <w:r>
        <w:rPr>
          <w:rFonts w:ascii="Cambria" w:hAnsi="Cambria"/>
          <w:i w:val="0"/>
          <w:sz w:val="24"/>
          <w:szCs w:val="24"/>
        </w:rPr>
        <w:t>Session 8</w:t>
      </w:r>
      <w:r w:rsidRPr="000D5FAA">
        <w:rPr>
          <w:rFonts w:ascii="Cambria" w:hAnsi="Cambria"/>
          <w:i w:val="0"/>
          <w:sz w:val="24"/>
          <w:szCs w:val="24"/>
        </w:rPr>
        <w:t xml:space="preserve">: Case Study: </w:t>
      </w:r>
      <w:r>
        <w:rPr>
          <w:rFonts w:ascii="Cambria" w:hAnsi="Cambria"/>
          <w:i w:val="0"/>
          <w:sz w:val="24"/>
          <w:szCs w:val="24"/>
        </w:rPr>
        <w:t>Mental Health Services in Kenya</w:t>
      </w:r>
      <w:bookmarkEnd w:id="49"/>
    </w:p>
    <w:p w:rsidR="000F2328" w:rsidRPr="000D5FAA" w:rsidRDefault="00ED7262" w:rsidP="0032651F">
      <w:pPr>
        <w:jc w:val="both"/>
        <w:rPr>
          <w:b/>
        </w:rPr>
      </w:pPr>
      <w:r>
        <w:rPr>
          <w:b/>
        </w:rPr>
        <w:t xml:space="preserve">Muthoni </w:t>
      </w:r>
      <w:r w:rsidR="000F2328">
        <w:rPr>
          <w:b/>
        </w:rPr>
        <w:t>Math</w:t>
      </w:r>
      <w:r>
        <w:rPr>
          <w:b/>
        </w:rPr>
        <w:t>ai</w:t>
      </w:r>
    </w:p>
    <w:p w:rsidR="000F2328" w:rsidRPr="000D5FAA" w:rsidRDefault="000F2328" w:rsidP="0032651F">
      <w:pPr>
        <w:tabs>
          <w:tab w:val="left" w:pos="1065"/>
        </w:tabs>
        <w:jc w:val="both"/>
      </w:pPr>
      <w:r>
        <w:tab/>
      </w:r>
    </w:p>
    <w:p w:rsidR="000F2328" w:rsidRPr="0014222C" w:rsidRDefault="000F2328" w:rsidP="0032651F">
      <w:pPr>
        <w:jc w:val="both"/>
        <w:rPr>
          <w:b/>
          <w:u w:val="single"/>
        </w:rPr>
      </w:pPr>
      <w:r w:rsidRPr="0014222C">
        <w:rPr>
          <w:b/>
          <w:u w:val="single"/>
        </w:rPr>
        <w:t>Learning Objectives:</w:t>
      </w:r>
    </w:p>
    <w:p w:rsidR="000F2328" w:rsidRPr="0014222C" w:rsidRDefault="00490DE6" w:rsidP="0032651F">
      <w:pPr>
        <w:pStyle w:val="ListParagraph"/>
        <w:numPr>
          <w:ilvl w:val="0"/>
          <w:numId w:val="23"/>
        </w:numPr>
        <w:spacing w:after="0" w:line="240" w:lineRule="auto"/>
        <w:jc w:val="both"/>
        <w:rPr>
          <w:rFonts w:ascii="Times New Roman" w:hAnsi="Times New Roman"/>
          <w:sz w:val="24"/>
          <w:szCs w:val="24"/>
          <w:u w:val="single"/>
        </w:rPr>
      </w:pPr>
      <w:r w:rsidRPr="0014222C">
        <w:rPr>
          <w:rFonts w:ascii="Times New Roman" w:hAnsi="Times New Roman"/>
          <w:sz w:val="24"/>
          <w:szCs w:val="24"/>
        </w:rPr>
        <w:t>TBD</w:t>
      </w:r>
    </w:p>
    <w:p w:rsidR="0014222C" w:rsidRDefault="0014222C" w:rsidP="0032651F">
      <w:pPr>
        <w:jc w:val="both"/>
        <w:rPr>
          <w:b/>
          <w:u w:val="single"/>
        </w:rPr>
      </w:pPr>
    </w:p>
    <w:p w:rsidR="000F2328" w:rsidRPr="0014222C" w:rsidRDefault="000F2328" w:rsidP="0032651F">
      <w:pPr>
        <w:jc w:val="both"/>
        <w:rPr>
          <w:u w:val="single"/>
        </w:rPr>
      </w:pPr>
      <w:r w:rsidRPr="0014222C">
        <w:rPr>
          <w:b/>
          <w:u w:val="single"/>
        </w:rPr>
        <w:t>Readings:</w:t>
      </w:r>
    </w:p>
    <w:p w:rsidR="000F2328" w:rsidRDefault="000F2328" w:rsidP="0032651F">
      <w:pPr>
        <w:jc w:val="both"/>
        <w:rPr>
          <w:i/>
        </w:rPr>
      </w:pPr>
      <w:r w:rsidRPr="0014222C">
        <w:rPr>
          <w:i/>
        </w:rPr>
        <w:t>Required:</w:t>
      </w:r>
    </w:p>
    <w:p w:rsidR="003B7C7A" w:rsidRDefault="003B7C7A" w:rsidP="0032651F">
      <w:pPr>
        <w:jc w:val="both"/>
        <w:rPr>
          <w:i/>
        </w:rPr>
      </w:pPr>
    </w:p>
    <w:p w:rsidR="003B7C7A" w:rsidRPr="0014222C" w:rsidRDefault="003B7C7A" w:rsidP="0032651F">
      <w:pPr>
        <w:jc w:val="both"/>
        <w:rPr>
          <w:i/>
        </w:rPr>
      </w:pPr>
    </w:p>
    <w:p w:rsidR="003B5C26" w:rsidRPr="000D5FAA" w:rsidRDefault="00E822F8" w:rsidP="0032651F">
      <w:pPr>
        <w:pStyle w:val="Heading2"/>
        <w:spacing w:before="0" w:after="0"/>
        <w:jc w:val="both"/>
        <w:rPr>
          <w:b w:val="0"/>
        </w:rPr>
      </w:pPr>
      <w:bookmarkStart w:id="53" w:name="_Toc408397497"/>
      <w:r>
        <w:rPr>
          <w:b w:val="0"/>
        </w:rPr>
        <w:pict>
          <v:rect id="_x0000_i1033" style="width:0;height:1.5pt" o:hralign="center" o:hrstd="t" o:hr="t" fillcolor="#a0a0a0" stroked="f"/>
        </w:pict>
      </w:r>
      <w:r w:rsidR="003D4239" w:rsidRPr="000D5FAA">
        <w:rPr>
          <w:rFonts w:ascii="Cambria" w:hAnsi="Cambria"/>
          <w:i w:val="0"/>
          <w:sz w:val="24"/>
          <w:szCs w:val="24"/>
        </w:rPr>
        <w:t xml:space="preserve">Session </w:t>
      </w:r>
      <w:r w:rsidR="000F2328">
        <w:rPr>
          <w:rFonts w:ascii="Cambria" w:hAnsi="Cambria"/>
          <w:i w:val="0"/>
          <w:sz w:val="24"/>
          <w:szCs w:val="24"/>
        </w:rPr>
        <w:t>9</w:t>
      </w:r>
      <w:r w:rsidR="003B5C26" w:rsidRPr="000D5FAA">
        <w:rPr>
          <w:rFonts w:ascii="Cambria" w:hAnsi="Cambria"/>
          <w:i w:val="0"/>
          <w:sz w:val="24"/>
          <w:szCs w:val="24"/>
        </w:rPr>
        <w:t xml:space="preserve">: </w:t>
      </w:r>
      <w:r w:rsidR="003D4239" w:rsidRPr="000D5FAA">
        <w:rPr>
          <w:rFonts w:ascii="Cambria" w:hAnsi="Cambria"/>
          <w:i w:val="0"/>
          <w:sz w:val="24"/>
          <w:szCs w:val="24"/>
        </w:rPr>
        <w:t>Quality Improvement as a Management T</w:t>
      </w:r>
      <w:r w:rsidR="003B5C26" w:rsidRPr="000D5FAA">
        <w:rPr>
          <w:rFonts w:ascii="Cambria" w:hAnsi="Cambria"/>
          <w:i w:val="0"/>
          <w:sz w:val="24"/>
          <w:szCs w:val="24"/>
        </w:rPr>
        <w:t>ool</w:t>
      </w:r>
      <w:bookmarkEnd w:id="50"/>
      <w:bookmarkEnd w:id="51"/>
      <w:bookmarkEnd w:id="52"/>
      <w:bookmarkEnd w:id="53"/>
    </w:p>
    <w:p w:rsidR="000F2328" w:rsidRDefault="000F2328" w:rsidP="0032651F">
      <w:pPr>
        <w:tabs>
          <w:tab w:val="left" w:pos="1114"/>
        </w:tabs>
        <w:jc w:val="both"/>
        <w:rPr>
          <w:b/>
        </w:rPr>
      </w:pPr>
      <w:r>
        <w:rPr>
          <w:b/>
        </w:rPr>
        <w:t xml:space="preserve">John </w:t>
      </w:r>
      <w:proofErr w:type="spellStart"/>
      <w:r>
        <w:rPr>
          <w:b/>
        </w:rPr>
        <w:t>Wanyungu</w:t>
      </w:r>
      <w:proofErr w:type="spellEnd"/>
    </w:p>
    <w:p w:rsidR="003B5C26" w:rsidRPr="000D5FAA" w:rsidRDefault="00670540" w:rsidP="0032651F">
      <w:pPr>
        <w:tabs>
          <w:tab w:val="left" w:pos="1114"/>
        </w:tabs>
        <w:jc w:val="both"/>
      </w:pPr>
      <w:r>
        <w:lastRenderedPageBreak/>
        <w:tab/>
      </w:r>
    </w:p>
    <w:p w:rsidR="003B5C26" w:rsidRPr="000D5FAA" w:rsidRDefault="000E60B8" w:rsidP="0032651F">
      <w:pPr>
        <w:jc w:val="both"/>
        <w:rPr>
          <w:b/>
          <w:u w:val="single"/>
        </w:rPr>
      </w:pPr>
      <w:r w:rsidRPr="000D5FAA">
        <w:rPr>
          <w:b/>
          <w:u w:val="single"/>
        </w:rPr>
        <w:t>Learning Objectives:</w:t>
      </w:r>
    </w:p>
    <w:p w:rsidR="00192081" w:rsidRPr="000D5FAA" w:rsidRDefault="00192081" w:rsidP="0032651F">
      <w:pPr>
        <w:jc w:val="both"/>
        <w:rPr>
          <w:u w:val="single"/>
        </w:rPr>
      </w:pPr>
    </w:p>
    <w:p w:rsidR="003B5C26" w:rsidRPr="0014222C" w:rsidRDefault="003B5C26" w:rsidP="0032651F">
      <w:pPr>
        <w:pStyle w:val="ListParagraph"/>
        <w:numPr>
          <w:ilvl w:val="0"/>
          <w:numId w:val="28"/>
        </w:numPr>
        <w:spacing w:after="0" w:line="240" w:lineRule="auto"/>
        <w:jc w:val="both"/>
        <w:rPr>
          <w:rFonts w:ascii="Times New Roman" w:hAnsi="Times New Roman"/>
          <w:sz w:val="24"/>
          <w:szCs w:val="24"/>
          <w:u w:val="single"/>
        </w:rPr>
      </w:pPr>
      <w:r w:rsidRPr="0014222C">
        <w:rPr>
          <w:rFonts w:ascii="Times New Roman" w:hAnsi="Times New Roman"/>
          <w:sz w:val="24"/>
          <w:szCs w:val="24"/>
        </w:rPr>
        <w:t>Define how quality improvement can be used to identify and test innovations in the health care setting</w:t>
      </w:r>
    </w:p>
    <w:p w:rsidR="003B5C26" w:rsidRPr="0014222C" w:rsidRDefault="003B5C26" w:rsidP="0032651F">
      <w:pPr>
        <w:pStyle w:val="ListParagraph"/>
        <w:numPr>
          <w:ilvl w:val="0"/>
          <w:numId w:val="28"/>
        </w:numPr>
        <w:spacing w:after="0" w:line="240" w:lineRule="auto"/>
        <w:jc w:val="both"/>
        <w:rPr>
          <w:rFonts w:ascii="Times New Roman" w:hAnsi="Times New Roman"/>
          <w:sz w:val="24"/>
          <w:szCs w:val="24"/>
          <w:u w:val="single"/>
        </w:rPr>
      </w:pPr>
      <w:r w:rsidRPr="0014222C">
        <w:rPr>
          <w:rFonts w:ascii="Times New Roman" w:hAnsi="Times New Roman"/>
          <w:sz w:val="24"/>
          <w:szCs w:val="24"/>
        </w:rPr>
        <w:t>Demonstrate how quality improvement has facilitated broad scale-up of health programs</w:t>
      </w:r>
    </w:p>
    <w:p w:rsidR="003B5C26" w:rsidRPr="000D5FAA" w:rsidRDefault="003B5C26" w:rsidP="0032651F">
      <w:pPr>
        <w:ind w:left="720"/>
        <w:jc w:val="both"/>
        <w:rPr>
          <w:u w:val="single"/>
        </w:rPr>
      </w:pPr>
    </w:p>
    <w:p w:rsidR="003B5C26" w:rsidRPr="000D5FAA" w:rsidRDefault="000E60B8" w:rsidP="0032651F">
      <w:pPr>
        <w:jc w:val="both"/>
        <w:rPr>
          <w:u w:val="single"/>
        </w:rPr>
      </w:pPr>
      <w:r w:rsidRPr="000D5FAA">
        <w:rPr>
          <w:b/>
          <w:u w:val="single"/>
        </w:rPr>
        <w:t>Readings:</w:t>
      </w:r>
    </w:p>
    <w:p w:rsidR="003B5C26" w:rsidRPr="000D5FAA" w:rsidRDefault="003E2BE2" w:rsidP="0032651F">
      <w:pPr>
        <w:jc w:val="both"/>
        <w:rPr>
          <w:b/>
        </w:rPr>
      </w:pPr>
      <w:r w:rsidRPr="000D5FAA">
        <w:rPr>
          <w:i/>
        </w:rPr>
        <w:t>Required:</w:t>
      </w:r>
    </w:p>
    <w:p w:rsidR="00A650F0" w:rsidRDefault="00A650F0" w:rsidP="0032651F">
      <w:pPr>
        <w:jc w:val="both"/>
      </w:pPr>
      <w:r>
        <w:t>Quality Improvement through planned experimentation 3/E. By Ronald Moen, Thomas Nolan, and Lloyd Provost (2012)</w:t>
      </w:r>
    </w:p>
    <w:p w:rsidR="00A650F0" w:rsidRDefault="00A650F0" w:rsidP="0032651F">
      <w:pPr>
        <w:jc w:val="both"/>
      </w:pPr>
    </w:p>
    <w:p w:rsidR="00A650F0" w:rsidRDefault="00A650F0" w:rsidP="0032651F">
      <w:pPr>
        <w:jc w:val="both"/>
      </w:pPr>
      <w:r>
        <w:t>The Improvement Guide: A practical Approach to Enhancing Organizational Performance. By Gerald Langley, Kevin Nolan, Clifford Norman, Lloyd Provost and Thomas Nolan (1996)</w:t>
      </w:r>
    </w:p>
    <w:p w:rsidR="00A650F0" w:rsidRDefault="00A650F0" w:rsidP="0032651F">
      <w:pPr>
        <w:jc w:val="both"/>
      </w:pPr>
    </w:p>
    <w:p w:rsidR="00C75C1B" w:rsidRDefault="00C75C1B" w:rsidP="0032651F">
      <w:pPr>
        <w:jc w:val="both"/>
      </w:pPr>
      <w:r>
        <w:t xml:space="preserve">Dixon-Woods M, </w:t>
      </w:r>
      <w:proofErr w:type="spellStart"/>
      <w:r>
        <w:t>Amalberti</w:t>
      </w:r>
      <w:proofErr w:type="spellEnd"/>
      <w:r>
        <w:t xml:space="preserve"> R, Goodman S, Bergman B, </w:t>
      </w:r>
      <w:proofErr w:type="spellStart"/>
      <w:r>
        <w:t>Glasziou</w:t>
      </w:r>
      <w:proofErr w:type="spellEnd"/>
      <w:r>
        <w:t xml:space="preserve"> P. Problems and promises of innovation: why healthcare needs to rethink its love/hate relationship with the new. </w:t>
      </w:r>
      <w:proofErr w:type="gramStart"/>
      <w:r>
        <w:rPr>
          <w:i/>
        </w:rPr>
        <w:t xml:space="preserve">BMJ </w:t>
      </w:r>
      <w:proofErr w:type="spellStart"/>
      <w:r>
        <w:rPr>
          <w:i/>
        </w:rPr>
        <w:t>Qual</w:t>
      </w:r>
      <w:proofErr w:type="spellEnd"/>
      <w:r>
        <w:rPr>
          <w:i/>
        </w:rPr>
        <w:t xml:space="preserve"> </w:t>
      </w:r>
      <w:proofErr w:type="spellStart"/>
      <w:r>
        <w:rPr>
          <w:i/>
        </w:rPr>
        <w:t>Saf</w:t>
      </w:r>
      <w:proofErr w:type="spellEnd"/>
      <w:r>
        <w:t>.</w:t>
      </w:r>
      <w:proofErr w:type="gramEnd"/>
      <w:r>
        <w:t xml:space="preserve"> 2011</w:t>
      </w:r>
      <w:proofErr w:type="gramStart"/>
      <w:r>
        <w:t>;</w:t>
      </w:r>
      <w:r>
        <w:rPr>
          <w:b/>
        </w:rPr>
        <w:t>20</w:t>
      </w:r>
      <w:proofErr w:type="gramEnd"/>
      <w:r>
        <w:t>(</w:t>
      </w:r>
      <w:proofErr w:type="spellStart"/>
      <w:r>
        <w:t>Suppl</w:t>
      </w:r>
      <w:proofErr w:type="spellEnd"/>
      <w:r>
        <w:t xml:space="preserve"> 1):i47-51.</w:t>
      </w:r>
    </w:p>
    <w:p w:rsidR="00C75C1B" w:rsidRDefault="00C75C1B" w:rsidP="0032651F">
      <w:pPr>
        <w:jc w:val="both"/>
      </w:pPr>
    </w:p>
    <w:p w:rsidR="00C75C1B" w:rsidRDefault="00C75C1B" w:rsidP="0032651F">
      <w:pPr>
        <w:jc w:val="both"/>
      </w:pPr>
      <w:proofErr w:type="gramStart"/>
      <w:r>
        <w:t>May C.</w:t>
      </w:r>
      <w:proofErr w:type="gramEnd"/>
      <w:r>
        <w:t xml:space="preserve">  </w:t>
      </w:r>
      <w:proofErr w:type="gramStart"/>
      <w:r>
        <w:t>Towards a general theory of implementation.</w:t>
      </w:r>
      <w:proofErr w:type="gramEnd"/>
      <w:r>
        <w:t xml:space="preserve"> </w:t>
      </w:r>
      <w:proofErr w:type="gramStart"/>
      <w:r>
        <w:rPr>
          <w:i/>
        </w:rPr>
        <w:t>Implementation Science</w:t>
      </w:r>
      <w:r>
        <w:t>.</w:t>
      </w:r>
      <w:proofErr w:type="gramEnd"/>
      <w:r>
        <w:t xml:space="preserve"> 2013</w:t>
      </w:r>
      <w:proofErr w:type="gramStart"/>
      <w:r>
        <w:t>;</w:t>
      </w:r>
      <w:r>
        <w:rPr>
          <w:b/>
        </w:rPr>
        <w:t>8</w:t>
      </w:r>
      <w:r>
        <w:t>:18</w:t>
      </w:r>
      <w:proofErr w:type="gramEnd"/>
      <w:r>
        <w:t>.</w:t>
      </w:r>
    </w:p>
    <w:p w:rsidR="00C75C1B" w:rsidRDefault="00C75C1B" w:rsidP="0032651F">
      <w:pPr>
        <w:jc w:val="both"/>
      </w:pPr>
    </w:p>
    <w:p w:rsidR="003B5C26" w:rsidRPr="000D5FAA" w:rsidRDefault="003B5C26" w:rsidP="0032651F">
      <w:pPr>
        <w:jc w:val="both"/>
      </w:pPr>
      <w:r w:rsidRPr="000D5FAA">
        <w:t xml:space="preserve">Institute for Healthcare Improvement. The breakthrough series: IHI’s collaborative model for achieving breakthrough improvement. </w:t>
      </w:r>
      <w:proofErr w:type="gramStart"/>
      <w:r w:rsidRPr="000D5FAA">
        <w:t>Innovation series 2003.</w:t>
      </w:r>
      <w:proofErr w:type="gramEnd"/>
      <w:r w:rsidRPr="000D5FAA">
        <w:t xml:space="preserve"> </w:t>
      </w:r>
      <w:hyperlink r:id="rId26" w:history="1">
        <w:r w:rsidRPr="000D5FAA">
          <w:rPr>
            <w:rStyle w:val="Hyperlink"/>
          </w:rPr>
          <w:t>http://www.ihi.org</w:t>
        </w:r>
      </w:hyperlink>
      <w:r w:rsidRPr="000D5FAA">
        <w:t xml:space="preserve">. </w:t>
      </w:r>
    </w:p>
    <w:p w:rsidR="00F55B82" w:rsidRDefault="00F55B82" w:rsidP="0032651F">
      <w:pPr>
        <w:jc w:val="both"/>
      </w:pPr>
    </w:p>
    <w:p w:rsidR="003B5C26" w:rsidRPr="000D5FAA" w:rsidRDefault="003E2BE2" w:rsidP="0032651F">
      <w:pPr>
        <w:jc w:val="both"/>
        <w:rPr>
          <w:b/>
        </w:rPr>
      </w:pPr>
      <w:r w:rsidRPr="000D5FAA">
        <w:rPr>
          <w:i/>
        </w:rPr>
        <w:t>Supplementary:</w:t>
      </w:r>
    </w:p>
    <w:p w:rsidR="00A650F0" w:rsidRDefault="00A650F0" w:rsidP="0032651F">
      <w:pPr>
        <w:jc w:val="both"/>
      </w:pPr>
      <w:r>
        <w:t xml:space="preserve">Quality Improvement Made Simple: What everyone should know about healthcare quality </w:t>
      </w:r>
      <w:proofErr w:type="gramStart"/>
      <w:r>
        <w:t>improvement.</w:t>
      </w:r>
      <w:proofErr w:type="gramEnd"/>
      <w:r>
        <w:t xml:space="preserve"> </w:t>
      </w:r>
      <w:proofErr w:type="gramStart"/>
      <w:r>
        <w:t>By Health Foundation.</w:t>
      </w:r>
      <w:proofErr w:type="gramEnd"/>
      <w:r>
        <w:t xml:space="preserve"> 2nd edition (2013)</w:t>
      </w:r>
    </w:p>
    <w:p w:rsidR="00A650F0" w:rsidRDefault="00A650F0" w:rsidP="0032651F">
      <w:pPr>
        <w:jc w:val="both"/>
      </w:pPr>
    </w:p>
    <w:p w:rsidR="00A650F0" w:rsidRDefault="00A650F0" w:rsidP="0032651F">
      <w:pPr>
        <w:jc w:val="both"/>
      </w:pPr>
      <w:r>
        <w:t xml:space="preserve">Understanding variation: The key to managing chaos. </w:t>
      </w:r>
      <w:proofErr w:type="gramStart"/>
      <w:r>
        <w:t>By Donald J. Wheeler (2000).</w:t>
      </w:r>
      <w:proofErr w:type="gramEnd"/>
      <w:r>
        <w:t xml:space="preserve"> 2nd edition</w:t>
      </w:r>
    </w:p>
    <w:p w:rsidR="00A650F0" w:rsidRDefault="00A650F0" w:rsidP="0032651F">
      <w:pPr>
        <w:jc w:val="both"/>
      </w:pPr>
    </w:p>
    <w:p w:rsidR="00A650F0" w:rsidRPr="000D5FAA" w:rsidRDefault="00A650F0" w:rsidP="0032651F">
      <w:pPr>
        <w:jc w:val="both"/>
      </w:pPr>
      <w:r>
        <w:t xml:space="preserve">Transforming healthcare leadership: A systems guide to improve patient care, decrease costs and improve population health. By Michael </w:t>
      </w:r>
      <w:proofErr w:type="spellStart"/>
      <w:r>
        <w:t>Macccoby</w:t>
      </w:r>
      <w:proofErr w:type="spellEnd"/>
      <w:r>
        <w:t xml:space="preserve">, Clifford L. Norman, C. Jane Norman and Richard </w:t>
      </w:r>
      <w:proofErr w:type="spellStart"/>
      <w:r>
        <w:t>Margolies</w:t>
      </w:r>
      <w:proofErr w:type="spellEnd"/>
      <w:r>
        <w:t xml:space="preserve"> (2013)</w:t>
      </w:r>
    </w:p>
    <w:p w:rsidR="00A650F0" w:rsidRDefault="00A650F0" w:rsidP="0032651F">
      <w:pPr>
        <w:jc w:val="both"/>
      </w:pPr>
    </w:p>
    <w:p w:rsidR="00634188" w:rsidRPr="00C75C1B" w:rsidRDefault="00634188" w:rsidP="0032651F">
      <w:pPr>
        <w:jc w:val="both"/>
      </w:pPr>
      <w:proofErr w:type="spellStart"/>
      <w:r>
        <w:t>Michie</w:t>
      </w:r>
      <w:proofErr w:type="spellEnd"/>
      <w:r>
        <w:t xml:space="preserve"> S, van </w:t>
      </w:r>
      <w:proofErr w:type="spellStart"/>
      <w:r>
        <w:t>Stralen</w:t>
      </w:r>
      <w:proofErr w:type="spellEnd"/>
      <w:r>
        <w:t xml:space="preserve"> M, West R. The behavior change wheel: a new method for characterizing and designing behavior change interventions. </w:t>
      </w:r>
      <w:proofErr w:type="gramStart"/>
      <w:r>
        <w:rPr>
          <w:i/>
        </w:rPr>
        <w:t>Implementation Science</w:t>
      </w:r>
      <w:r>
        <w:t>.</w:t>
      </w:r>
      <w:proofErr w:type="gramEnd"/>
      <w:r>
        <w:t xml:space="preserve"> 2011</w:t>
      </w:r>
      <w:proofErr w:type="gramStart"/>
      <w:r>
        <w:t>;</w:t>
      </w:r>
      <w:r>
        <w:rPr>
          <w:b/>
        </w:rPr>
        <w:t>6</w:t>
      </w:r>
      <w:proofErr w:type="gramEnd"/>
      <w:r>
        <w:t xml:space="preserve">;42. </w:t>
      </w:r>
    </w:p>
    <w:p w:rsidR="00634188" w:rsidRDefault="00634188" w:rsidP="0032651F">
      <w:pPr>
        <w:jc w:val="both"/>
      </w:pPr>
    </w:p>
    <w:p w:rsidR="00634188" w:rsidRPr="00C75C1B" w:rsidRDefault="00634188" w:rsidP="0032651F">
      <w:pPr>
        <w:jc w:val="both"/>
      </w:pPr>
      <w:r>
        <w:t xml:space="preserve">English M, </w:t>
      </w:r>
      <w:proofErr w:type="spellStart"/>
      <w:r>
        <w:t>Nzinga</w:t>
      </w:r>
      <w:proofErr w:type="spellEnd"/>
      <w:r>
        <w:t xml:space="preserve"> J, </w:t>
      </w:r>
      <w:proofErr w:type="spellStart"/>
      <w:r>
        <w:t>Mbindyo</w:t>
      </w:r>
      <w:proofErr w:type="spellEnd"/>
      <w:r>
        <w:t xml:space="preserve"> P, </w:t>
      </w:r>
      <w:proofErr w:type="spellStart"/>
      <w:r>
        <w:t>Ayieko</w:t>
      </w:r>
      <w:proofErr w:type="spellEnd"/>
      <w:r>
        <w:t xml:space="preserve"> P, </w:t>
      </w:r>
      <w:proofErr w:type="spellStart"/>
      <w:r>
        <w:t>Irimu</w:t>
      </w:r>
      <w:proofErr w:type="spellEnd"/>
      <w:r>
        <w:t xml:space="preserve"> G, </w:t>
      </w:r>
      <w:proofErr w:type="spellStart"/>
      <w:r>
        <w:t>Mbaabu</w:t>
      </w:r>
      <w:proofErr w:type="spellEnd"/>
      <w:r>
        <w:t xml:space="preserve"> </w:t>
      </w:r>
      <w:proofErr w:type="spellStart"/>
      <w:r>
        <w:t>Lairumbi</w:t>
      </w:r>
      <w:proofErr w:type="spellEnd"/>
      <w:r>
        <w:t xml:space="preserve">. Explaining the effects of a multifaceted intervention to improve inpatient care in rural Kenyan hospitals – interpretation based on retrospective examination of data from participant observation, quantitative and qualitative studies. </w:t>
      </w:r>
      <w:proofErr w:type="gramStart"/>
      <w:r>
        <w:rPr>
          <w:i/>
        </w:rPr>
        <w:t>Implementation Science</w:t>
      </w:r>
      <w:r>
        <w:t>.</w:t>
      </w:r>
      <w:proofErr w:type="gramEnd"/>
      <w:r>
        <w:t xml:space="preserve"> 2011</w:t>
      </w:r>
      <w:proofErr w:type="gramStart"/>
      <w:r>
        <w:t>;</w:t>
      </w:r>
      <w:r>
        <w:rPr>
          <w:b/>
        </w:rPr>
        <w:t>6</w:t>
      </w:r>
      <w:r>
        <w:t>:124</w:t>
      </w:r>
      <w:proofErr w:type="gramEnd"/>
      <w:r>
        <w:t>.</w:t>
      </w:r>
    </w:p>
    <w:p w:rsidR="00634188" w:rsidRDefault="00634188" w:rsidP="0032651F">
      <w:pPr>
        <w:jc w:val="both"/>
      </w:pPr>
    </w:p>
    <w:p w:rsidR="003D4239" w:rsidRPr="000D5FAA" w:rsidRDefault="003B5C26" w:rsidP="0032651F">
      <w:pPr>
        <w:jc w:val="both"/>
      </w:pPr>
      <w:proofErr w:type="spellStart"/>
      <w:r w:rsidRPr="000D5FAA">
        <w:t>Kritchevsky</w:t>
      </w:r>
      <w:proofErr w:type="spellEnd"/>
      <w:r w:rsidRPr="000D5FAA">
        <w:t xml:space="preserve"> S, Braun B, Bush A, </w:t>
      </w:r>
      <w:proofErr w:type="spellStart"/>
      <w:r w:rsidRPr="000D5FAA">
        <w:t>Bozikis</w:t>
      </w:r>
      <w:proofErr w:type="spellEnd"/>
      <w:r w:rsidRPr="000D5FAA">
        <w:t xml:space="preserve"> M, </w:t>
      </w:r>
      <w:proofErr w:type="spellStart"/>
      <w:r w:rsidRPr="000D5FAA">
        <w:t>Kusek</w:t>
      </w:r>
      <w:proofErr w:type="spellEnd"/>
      <w:r w:rsidRPr="000D5FAA">
        <w:t xml:space="preserve"> L, Burke J, </w:t>
      </w:r>
      <w:proofErr w:type="gramStart"/>
      <w:r w:rsidRPr="000D5FAA">
        <w:t>et</w:t>
      </w:r>
      <w:proofErr w:type="gramEnd"/>
      <w:r w:rsidRPr="000D5FAA">
        <w:t xml:space="preserve">. </w:t>
      </w:r>
      <w:proofErr w:type="gramStart"/>
      <w:r w:rsidRPr="000D5FAA">
        <w:t>al</w:t>
      </w:r>
      <w:proofErr w:type="gramEnd"/>
      <w:r w:rsidRPr="000D5FAA">
        <w:t xml:space="preserve">. </w:t>
      </w:r>
      <w:proofErr w:type="gramStart"/>
      <w:r w:rsidRPr="000D5FAA">
        <w:t>The effect of a quality improvement collaborative to improve antimicrobial prophylaxis in surgical patients.</w:t>
      </w:r>
      <w:proofErr w:type="gramEnd"/>
      <w:r w:rsidRPr="000D5FAA">
        <w:t xml:space="preserve"> </w:t>
      </w:r>
      <w:r w:rsidRPr="000D5764">
        <w:rPr>
          <w:i/>
        </w:rPr>
        <w:t>Ann Intern Med</w:t>
      </w:r>
      <w:r w:rsidRPr="000D5FAA">
        <w:t>. 2008</w:t>
      </w:r>
      <w:proofErr w:type="gramStart"/>
      <w:r w:rsidRPr="000D5FAA">
        <w:t>;149:472</w:t>
      </w:r>
      <w:proofErr w:type="gramEnd"/>
      <w:r w:rsidRPr="000D5FAA">
        <w:t xml:space="preserve">-480.  </w:t>
      </w:r>
    </w:p>
    <w:p w:rsidR="003D4239" w:rsidRPr="000D5FAA" w:rsidRDefault="003D4239" w:rsidP="0032651F">
      <w:pPr>
        <w:jc w:val="both"/>
      </w:pPr>
    </w:p>
    <w:p w:rsidR="003B5C26" w:rsidRDefault="003D4239" w:rsidP="0032651F">
      <w:pPr>
        <w:jc w:val="both"/>
      </w:pPr>
      <w:r w:rsidRPr="000D5FAA">
        <w:t xml:space="preserve">Wroth T, </w:t>
      </w:r>
      <w:proofErr w:type="spellStart"/>
      <w:r w:rsidRPr="000D5FAA">
        <w:t>Boals</w:t>
      </w:r>
      <w:proofErr w:type="spellEnd"/>
      <w:r w:rsidRPr="000D5FAA">
        <w:t xml:space="preserve"> J. Application of quality improvement methods in a community practice: the </w:t>
      </w:r>
      <w:proofErr w:type="spellStart"/>
      <w:r w:rsidRPr="000D5FAA">
        <w:t>Sandhills</w:t>
      </w:r>
      <w:proofErr w:type="spellEnd"/>
      <w:r w:rsidRPr="000D5FAA">
        <w:t xml:space="preserve"> Pediatrics Asthma Initiative. </w:t>
      </w:r>
      <w:r w:rsidRPr="000D5764">
        <w:rPr>
          <w:i/>
        </w:rPr>
        <w:t>NC Med J</w:t>
      </w:r>
      <w:r w:rsidRPr="000D5FAA">
        <w:t>. May/June 2005</w:t>
      </w:r>
      <w:proofErr w:type="gramStart"/>
      <w:r w:rsidRPr="000D5FAA">
        <w:t>;66</w:t>
      </w:r>
      <w:proofErr w:type="gramEnd"/>
      <w:r w:rsidR="008D1FE9" w:rsidRPr="000D5FAA">
        <w:t>(3):218-220.</w:t>
      </w:r>
    </w:p>
    <w:p w:rsidR="00F55B82" w:rsidRDefault="00F55B82" w:rsidP="0032651F">
      <w:pPr>
        <w:jc w:val="both"/>
      </w:pPr>
    </w:p>
    <w:p w:rsidR="003B5C26" w:rsidRPr="000D5FAA" w:rsidRDefault="00E822F8" w:rsidP="0032651F">
      <w:pPr>
        <w:jc w:val="both"/>
        <w:rPr>
          <w:u w:val="single"/>
        </w:rPr>
      </w:pPr>
      <w:r>
        <w:rPr>
          <w:b/>
        </w:rPr>
        <w:pict>
          <v:rect id="_x0000_i1034" style="width:0;height:1.5pt" o:hralign="center" o:hrstd="t" o:hr="t" fillcolor="#a0a0a0" stroked="f"/>
        </w:pict>
      </w:r>
    </w:p>
    <w:p w:rsidR="003D4239" w:rsidRPr="00ED7262" w:rsidRDefault="00491A8B" w:rsidP="0032651F">
      <w:pPr>
        <w:pStyle w:val="Heading2"/>
        <w:spacing w:before="0" w:after="0"/>
        <w:jc w:val="both"/>
        <w:rPr>
          <w:u w:val="single"/>
        </w:rPr>
      </w:pPr>
      <w:bookmarkStart w:id="54" w:name="_Toc334438459"/>
      <w:bookmarkStart w:id="55" w:name="_Toc343778272"/>
      <w:bookmarkStart w:id="56" w:name="_Toc343778377"/>
      <w:bookmarkStart w:id="57" w:name="_Toc408397498"/>
      <w:r w:rsidRPr="00ED7262">
        <w:rPr>
          <w:rFonts w:ascii="Cambria" w:hAnsi="Cambria"/>
          <w:i w:val="0"/>
          <w:sz w:val="24"/>
          <w:szCs w:val="24"/>
        </w:rPr>
        <w:t>S</w:t>
      </w:r>
      <w:r w:rsidR="003D4239" w:rsidRPr="00ED7262">
        <w:rPr>
          <w:rFonts w:ascii="Cambria" w:hAnsi="Cambria"/>
          <w:i w:val="0"/>
          <w:sz w:val="24"/>
          <w:szCs w:val="24"/>
        </w:rPr>
        <w:t xml:space="preserve">ession </w:t>
      </w:r>
      <w:bookmarkStart w:id="58" w:name="S10"/>
      <w:r w:rsidR="003D4239" w:rsidRPr="00ED7262">
        <w:rPr>
          <w:rFonts w:ascii="Cambria" w:hAnsi="Cambria"/>
          <w:i w:val="0"/>
          <w:sz w:val="24"/>
          <w:szCs w:val="24"/>
        </w:rPr>
        <w:t>10</w:t>
      </w:r>
      <w:bookmarkEnd w:id="58"/>
      <w:r w:rsidR="003D4239" w:rsidRPr="00ED7262">
        <w:rPr>
          <w:rFonts w:ascii="Cambria" w:hAnsi="Cambria"/>
          <w:i w:val="0"/>
          <w:sz w:val="24"/>
          <w:szCs w:val="24"/>
        </w:rPr>
        <w:t xml:space="preserve">: Case Study: </w:t>
      </w:r>
      <w:bookmarkEnd w:id="54"/>
      <w:bookmarkEnd w:id="55"/>
      <w:bookmarkEnd w:id="56"/>
      <w:r w:rsidR="000F2328" w:rsidRPr="00ED7262">
        <w:rPr>
          <w:rFonts w:ascii="Cambria" w:hAnsi="Cambria"/>
          <w:i w:val="0"/>
          <w:sz w:val="24"/>
          <w:szCs w:val="24"/>
        </w:rPr>
        <w:t>Ebola Preparedness</w:t>
      </w:r>
      <w:bookmarkEnd w:id="57"/>
      <w:r w:rsidR="000F2328" w:rsidRPr="00ED7262">
        <w:rPr>
          <w:rFonts w:ascii="Cambria" w:hAnsi="Cambria"/>
          <w:i w:val="0"/>
          <w:sz w:val="24"/>
          <w:szCs w:val="24"/>
        </w:rPr>
        <w:t xml:space="preserve"> </w:t>
      </w:r>
    </w:p>
    <w:p w:rsidR="003D4239" w:rsidRPr="00ED7262" w:rsidRDefault="000F2328" w:rsidP="0032651F">
      <w:pPr>
        <w:jc w:val="both"/>
        <w:rPr>
          <w:b/>
        </w:rPr>
      </w:pPr>
      <w:r w:rsidRPr="00ED7262">
        <w:rPr>
          <w:b/>
        </w:rPr>
        <w:t>Joel Montgomery</w:t>
      </w:r>
    </w:p>
    <w:p w:rsidR="003D4239" w:rsidRPr="00ED7262" w:rsidRDefault="003D4239" w:rsidP="0032651F">
      <w:pPr>
        <w:jc w:val="both"/>
        <w:rPr>
          <w:b/>
        </w:rPr>
      </w:pPr>
    </w:p>
    <w:p w:rsidR="003D4239" w:rsidRPr="00ED7262" w:rsidRDefault="000E60B8" w:rsidP="0032651F">
      <w:pPr>
        <w:jc w:val="both"/>
        <w:rPr>
          <w:b/>
          <w:u w:val="single"/>
        </w:rPr>
      </w:pPr>
      <w:r w:rsidRPr="00ED7262">
        <w:rPr>
          <w:b/>
          <w:u w:val="single"/>
        </w:rPr>
        <w:t>Learning Objectives:</w:t>
      </w:r>
    </w:p>
    <w:p w:rsidR="00CE2864" w:rsidRPr="00ED7262" w:rsidRDefault="00CE2864" w:rsidP="0032651F">
      <w:pPr>
        <w:jc w:val="both"/>
        <w:rPr>
          <w:u w:val="single"/>
        </w:rPr>
      </w:pPr>
    </w:p>
    <w:p w:rsidR="003D4239" w:rsidRPr="00ED7262" w:rsidRDefault="000F2328" w:rsidP="0032651F">
      <w:pPr>
        <w:numPr>
          <w:ilvl w:val="0"/>
          <w:numId w:val="13"/>
        </w:numPr>
        <w:jc w:val="both"/>
      </w:pPr>
      <w:r w:rsidRPr="00ED7262">
        <w:t>TBD</w:t>
      </w:r>
    </w:p>
    <w:p w:rsidR="003D4239" w:rsidRPr="00ED7262" w:rsidRDefault="003D4239" w:rsidP="0032651F">
      <w:pPr>
        <w:jc w:val="both"/>
        <w:rPr>
          <w:u w:val="single"/>
        </w:rPr>
      </w:pPr>
    </w:p>
    <w:p w:rsidR="003D4239" w:rsidRPr="00ED7262" w:rsidRDefault="000E60B8" w:rsidP="0032651F">
      <w:pPr>
        <w:jc w:val="both"/>
        <w:rPr>
          <w:u w:val="single"/>
        </w:rPr>
      </w:pPr>
      <w:r w:rsidRPr="00ED7262">
        <w:rPr>
          <w:b/>
          <w:u w:val="single"/>
        </w:rPr>
        <w:t>Readings:</w:t>
      </w:r>
    </w:p>
    <w:p w:rsidR="003D4239" w:rsidRPr="000D5FAA" w:rsidRDefault="003E2BE2" w:rsidP="0032651F">
      <w:pPr>
        <w:pStyle w:val="PlainText"/>
        <w:jc w:val="both"/>
        <w:rPr>
          <w:rFonts w:ascii="Times New Roman" w:hAnsi="Times New Roman"/>
          <w:b/>
          <w:sz w:val="24"/>
          <w:szCs w:val="24"/>
        </w:rPr>
      </w:pPr>
      <w:r w:rsidRPr="00ED7262">
        <w:rPr>
          <w:rFonts w:ascii="Times New Roman" w:hAnsi="Times New Roman"/>
          <w:i/>
          <w:sz w:val="24"/>
          <w:szCs w:val="24"/>
        </w:rPr>
        <w:t>Required:</w:t>
      </w:r>
      <w:r w:rsidR="003D4239" w:rsidRPr="000D5FAA">
        <w:rPr>
          <w:rFonts w:ascii="Times New Roman" w:hAnsi="Times New Roman"/>
          <w:b/>
          <w:sz w:val="24"/>
          <w:szCs w:val="24"/>
        </w:rPr>
        <w:t xml:space="preserve"> </w:t>
      </w:r>
    </w:p>
    <w:p w:rsidR="006B0CA5" w:rsidRPr="000D5FAA" w:rsidRDefault="00E822F8" w:rsidP="0032651F">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pict>
          <v:rect id="_x0000_i1035" style="width:0;height:1.5pt" o:hralign="center" o:hrstd="t" o:hr="t" fillcolor="#a0a0a0" stroked="f"/>
        </w:pict>
      </w:r>
    </w:p>
    <w:p w:rsidR="003D4239" w:rsidRPr="000D5FAA" w:rsidRDefault="0001475D" w:rsidP="0032651F">
      <w:pPr>
        <w:pStyle w:val="Heading2"/>
        <w:spacing w:before="0" w:after="0"/>
        <w:jc w:val="both"/>
        <w:rPr>
          <w:rFonts w:ascii="Cambria" w:hAnsi="Cambria"/>
          <w:i w:val="0"/>
          <w:sz w:val="24"/>
          <w:szCs w:val="24"/>
        </w:rPr>
      </w:pPr>
      <w:bookmarkStart w:id="59" w:name="_Toc334438460"/>
      <w:bookmarkStart w:id="60" w:name="_Toc343778273"/>
      <w:bookmarkStart w:id="61" w:name="_Toc343778378"/>
      <w:bookmarkStart w:id="62" w:name="_Toc408397499"/>
      <w:r w:rsidRPr="000D5FAA">
        <w:rPr>
          <w:rFonts w:ascii="Cambria" w:hAnsi="Cambria"/>
          <w:i w:val="0"/>
          <w:sz w:val="24"/>
          <w:szCs w:val="24"/>
        </w:rPr>
        <w:t xml:space="preserve">Session </w:t>
      </w:r>
      <w:bookmarkStart w:id="63" w:name="S11"/>
      <w:r w:rsidRPr="000D5FAA">
        <w:rPr>
          <w:rFonts w:ascii="Cambria" w:hAnsi="Cambria"/>
          <w:i w:val="0"/>
          <w:sz w:val="24"/>
          <w:szCs w:val="24"/>
        </w:rPr>
        <w:t>11</w:t>
      </w:r>
      <w:bookmarkEnd w:id="63"/>
      <w:r w:rsidR="003B5C26" w:rsidRPr="000D5FAA">
        <w:rPr>
          <w:rFonts w:ascii="Cambria" w:hAnsi="Cambria"/>
          <w:i w:val="0"/>
          <w:sz w:val="24"/>
          <w:szCs w:val="24"/>
        </w:rPr>
        <w:t xml:space="preserve">: </w:t>
      </w:r>
      <w:r w:rsidR="003D4239" w:rsidRPr="000D5FAA">
        <w:rPr>
          <w:rFonts w:ascii="Cambria" w:hAnsi="Cambria"/>
          <w:i w:val="0"/>
          <w:sz w:val="24"/>
          <w:szCs w:val="24"/>
        </w:rPr>
        <w:t xml:space="preserve">Stakeholder Analysis and </w:t>
      </w:r>
      <w:r w:rsidRPr="000D5FAA">
        <w:rPr>
          <w:rFonts w:ascii="Cambria" w:hAnsi="Cambria"/>
          <w:i w:val="0"/>
          <w:sz w:val="24"/>
          <w:szCs w:val="24"/>
        </w:rPr>
        <w:t>Policy Analysis</w:t>
      </w:r>
      <w:bookmarkEnd w:id="59"/>
      <w:bookmarkEnd w:id="60"/>
      <w:bookmarkEnd w:id="61"/>
      <w:bookmarkEnd w:id="62"/>
    </w:p>
    <w:p w:rsidR="0001475D" w:rsidRPr="000D5FAA" w:rsidRDefault="007F4CD3" w:rsidP="0032651F">
      <w:pPr>
        <w:pStyle w:val="ListParagraph"/>
        <w:spacing w:after="0" w:line="240" w:lineRule="auto"/>
        <w:ind w:left="0"/>
        <w:jc w:val="both"/>
        <w:rPr>
          <w:rFonts w:ascii="Times New Roman" w:hAnsi="Times New Roman"/>
          <w:sz w:val="24"/>
          <w:szCs w:val="24"/>
        </w:rPr>
      </w:pPr>
      <w:r w:rsidRPr="000D5FAA">
        <w:rPr>
          <w:rFonts w:ascii="Times New Roman" w:hAnsi="Times New Roman"/>
          <w:b/>
          <w:sz w:val="24"/>
          <w:szCs w:val="24"/>
        </w:rPr>
        <w:t>Isabela Maina</w:t>
      </w:r>
    </w:p>
    <w:p w:rsidR="0001475D" w:rsidRPr="000D5FAA" w:rsidRDefault="000E60B8" w:rsidP="0032651F">
      <w:pPr>
        <w:jc w:val="both"/>
        <w:rPr>
          <w:b/>
          <w:u w:val="single"/>
        </w:rPr>
      </w:pPr>
      <w:r w:rsidRPr="000D5FAA">
        <w:rPr>
          <w:b/>
          <w:u w:val="single"/>
        </w:rPr>
        <w:t>Learning Objectives:</w:t>
      </w:r>
    </w:p>
    <w:p w:rsidR="00CE2864" w:rsidRPr="000D5FAA" w:rsidRDefault="00CE2864" w:rsidP="0032651F">
      <w:pPr>
        <w:jc w:val="both"/>
        <w:rPr>
          <w:u w:val="single"/>
        </w:rPr>
      </w:pPr>
    </w:p>
    <w:p w:rsidR="0001475D" w:rsidRPr="007D34AE" w:rsidRDefault="0001475D" w:rsidP="0032651F">
      <w:pPr>
        <w:pStyle w:val="ListParagraph"/>
        <w:numPr>
          <w:ilvl w:val="0"/>
          <w:numId w:val="29"/>
        </w:numPr>
        <w:spacing w:after="0" w:line="240" w:lineRule="auto"/>
        <w:jc w:val="both"/>
        <w:rPr>
          <w:rFonts w:ascii="Times New Roman" w:hAnsi="Times New Roman"/>
          <w:sz w:val="24"/>
          <w:szCs w:val="24"/>
        </w:rPr>
      </w:pPr>
      <w:r w:rsidRPr="007D34AE">
        <w:rPr>
          <w:rFonts w:ascii="Times New Roman" w:hAnsi="Times New Roman"/>
          <w:sz w:val="24"/>
          <w:szCs w:val="24"/>
        </w:rPr>
        <w:t>Describe the stages of policy development and how empirical inform</w:t>
      </w:r>
      <w:r w:rsidR="00A917FA" w:rsidRPr="007D34AE">
        <w:rPr>
          <w:rFonts w:ascii="Times New Roman" w:hAnsi="Times New Roman"/>
          <w:sz w:val="24"/>
          <w:szCs w:val="24"/>
        </w:rPr>
        <w:t>ation can be used at each stage</w:t>
      </w:r>
    </w:p>
    <w:p w:rsidR="0001475D" w:rsidRPr="007D34AE" w:rsidRDefault="0001475D" w:rsidP="0032651F">
      <w:pPr>
        <w:pStyle w:val="ListParagraph"/>
        <w:numPr>
          <w:ilvl w:val="0"/>
          <w:numId w:val="29"/>
        </w:numPr>
        <w:spacing w:after="0" w:line="240" w:lineRule="auto"/>
        <w:jc w:val="both"/>
        <w:rPr>
          <w:rFonts w:ascii="Times New Roman" w:hAnsi="Times New Roman"/>
          <w:sz w:val="24"/>
          <w:szCs w:val="24"/>
        </w:rPr>
      </w:pPr>
      <w:r w:rsidRPr="007D34AE">
        <w:rPr>
          <w:rFonts w:ascii="Times New Roman" w:hAnsi="Times New Roman"/>
          <w:sz w:val="24"/>
          <w:szCs w:val="24"/>
        </w:rPr>
        <w:t>Identify and map key</w:t>
      </w:r>
      <w:r w:rsidR="00A917FA" w:rsidRPr="007D34AE">
        <w:rPr>
          <w:rFonts w:ascii="Times New Roman" w:hAnsi="Times New Roman"/>
          <w:sz w:val="24"/>
          <w:szCs w:val="24"/>
        </w:rPr>
        <w:t xml:space="preserve"> stakeholders in a policy issue</w:t>
      </w:r>
    </w:p>
    <w:p w:rsidR="0001475D" w:rsidRPr="000D5FAA" w:rsidRDefault="0001475D" w:rsidP="0032651F">
      <w:pPr>
        <w:jc w:val="both"/>
      </w:pPr>
    </w:p>
    <w:p w:rsidR="0001475D" w:rsidRPr="000D5FAA" w:rsidRDefault="0001475D" w:rsidP="0032651F">
      <w:pPr>
        <w:jc w:val="both"/>
        <w:rPr>
          <w:b/>
          <w:u w:val="single"/>
        </w:rPr>
      </w:pPr>
      <w:r w:rsidRPr="000D5FAA">
        <w:rPr>
          <w:b/>
          <w:u w:val="single"/>
        </w:rPr>
        <w:t>Readings</w:t>
      </w:r>
      <w:r w:rsidR="000E60B8" w:rsidRPr="000D5FAA">
        <w:rPr>
          <w:b/>
          <w:u w:val="single"/>
        </w:rPr>
        <w:t>:</w:t>
      </w:r>
    </w:p>
    <w:p w:rsidR="0001475D" w:rsidRPr="000D5FAA" w:rsidRDefault="003E2BE2" w:rsidP="0032651F">
      <w:pPr>
        <w:jc w:val="both"/>
        <w:rPr>
          <w:b/>
        </w:rPr>
      </w:pPr>
      <w:r w:rsidRPr="000D5FAA">
        <w:rPr>
          <w:i/>
        </w:rPr>
        <w:t>Required:</w:t>
      </w:r>
    </w:p>
    <w:p w:rsidR="0005254F" w:rsidRDefault="0005254F" w:rsidP="0032651F">
      <w:pPr>
        <w:jc w:val="both"/>
      </w:pPr>
      <w:r w:rsidRPr="000D5FAA">
        <w:t xml:space="preserve">Gilson L, Erasmus E, </w:t>
      </w:r>
      <w:proofErr w:type="spellStart"/>
      <w:r w:rsidRPr="000D5FAA">
        <w:t>Borghi</w:t>
      </w:r>
      <w:proofErr w:type="spellEnd"/>
      <w:r w:rsidRPr="000D5FAA">
        <w:t xml:space="preserve"> J, Macha J, </w:t>
      </w:r>
      <w:proofErr w:type="spellStart"/>
      <w:r w:rsidRPr="000D5FAA">
        <w:t>Kamuzora</w:t>
      </w:r>
      <w:proofErr w:type="spellEnd"/>
      <w:r w:rsidRPr="000D5FAA">
        <w:t xml:space="preserve"> P, </w:t>
      </w:r>
      <w:proofErr w:type="spellStart"/>
      <w:r w:rsidRPr="000D5FAA">
        <w:t>Mtei</w:t>
      </w:r>
      <w:proofErr w:type="spellEnd"/>
      <w:r w:rsidRPr="000D5FAA">
        <w:t xml:space="preserve"> G. Using Stakeholder Analysis to Support Moves Towards Universal Coverage: Lessons from the SHIELD Project. </w:t>
      </w:r>
      <w:r w:rsidRPr="000D5764">
        <w:rPr>
          <w:i/>
        </w:rPr>
        <w:t>Health Policy and Planning</w:t>
      </w:r>
      <w:r w:rsidRPr="000D5FAA">
        <w:t>; 2012</w:t>
      </w:r>
      <w:proofErr w:type="gramStart"/>
      <w:r w:rsidRPr="000D5FAA">
        <w:t>;27:i64</w:t>
      </w:r>
      <w:proofErr w:type="gramEnd"/>
      <w:r w:rsidRPr="000D5FAA">
        <w:t xml:space="preserve">-i76. </w:t>
      </w:r>
    </w:p>
    <w:p w:rsidR="00C32116" w:rsidRDefault="00C32116" w:rsidP="0032651F">
      <w:pPr>
        <w:jc w:val="both"/>
      </w:pPr>
    </w:p>
    <w:p w:rsidR="00C32116" w:rsidRDefault="00C32116" w:rsidP="0032651F">
      <w:pPr>
        <w:jc w:val="both"/>
      </w:pPr>
      <w:proofErr w:type="spellStart"/>
      <w:r>
        <w:t>Varvasovszky</w:t>
      </w:r>
      <w:proofErr w:type="spellEnd"/>
      <w:r>
        <w:t xml:space="preserve"> Z, </w:t>
      </w:r>
      <w:proofErr w:type="spellStart"/>
      <w:r>
        <w:t>Brugha</w:t>
      </w:r>
      <w:proofErr w:type="spellEnd"/>
      <w:r>
        <w:t xml:space="preserve"> R. How to do (or not to do</w:t>
      </w:r>
      <w:proofErr w:type="gramStart"/>
      <w:r>
        <w:t>).</w:t>
      </w:r>
      <w:proofErr w:type="gramEnd"/>
      <w:r>
        <w:t xml:space="preserve"> . . a stakeholder analysis. </w:t>
      </w:r>
      <w:proofErr w:type="gramStart"/>
      <w:r>
        <w:rPr>
          <w:i/>
        </w:rPr>
        <w:t>Health Policy and Planning.</w:t>
      </w:r>
      <w:proofErr w:type="gramEnd"/>
      <w:r>
        <w:t xml:space="preserve"> 2000</w:t>
      </w:r>
      <w:proofErr w:type="gramStart"/>
      <w:r>
        <w:t>;15</w:t>
      </w:r>
      <w:proofErr w:type="gramEnd"/>
      <w:r>
        <w:t>(3):338-345.</w:t>
      </w:r>
    </w:p>
    <w:p w:rsidR="00C32116" w:rsidRDefault="00C32116" w:rsidP="0032651F">
      <w:pPr>
        <w:jc w:val="both"/>
      </w:pPr>
    </w:p>
    <w:p w:rsidR="00C32116" w:rsidRDefault="00C32116" w:rsidP="0032651F">
      <w:pPr>
        <w:jc w:val="both"/>
      </w:pPr>
      <w:proofErr w:type="gramStart"/>
      <w:r>
        <w:t>Guidelines for Conducting a Stakeholder Analysis.</w:t>
      </w:r>
      <w:proofErr w:type="gramEnd"/>
      <w:r>
        <w:t xml:space="preserve"> </w:t>
      </w:r>
      <w:proofErr w:type="gramStart"/>
      <w:r>
        <w:t>Health Reform Tool Series.</w:t>
      </w:r>
      <w:proofErr w:type="gramEnd"/>
      <w:r>
        <w:t xml:space="preserve"> </w:t>
      </w:r>
      <w:proofErr w:type="gramStart"/>
      <w:r>
        <w:t>Partnership for Health Reform.</w:t>
      </w:r>
      <w:proofErr w:type="gramEnd"/>
      <w:r>
        <w:t xml:space="preserve"> </w:t>
      </w:r>
      <w:hyperlink r:id="rId27" w:history="1">
        <w:r w:rsidRPr="00174AE5">
          <w:rPr>
            <w:rStyle w:val="Hyperlink"/>
          </w:rPr>
          <w:t>www.phrproject.com</w:t>
        </w:r>
      </w:hyperlink>
      <w:r>
        <w:t xml:space="preserve">. </w:t>
      </w:r>
    </w:p>
    <w:p w:rsidR="00C32116" w:rsidRPr="000D5FAA" w:rsidRDefault="00C32116" w:rsidP="0032651F">
      <w:pPr>
        <w:jc w:val="both"/>
      </w:pPr>
    </w:p>
    <w:p w:rsidR="0001475D" w:rsidRPr="000D5FAA" w:rsidRDefault="003E2BE2" w:rsidP="0032651F">
      <w:pPr>
        <w:jc w:val="both"/>
      </w:pPr>
      <w:r w:rsidRPr="000D5FAA">
        <w:rPr>
          <w:i/>
        </w:rPr>
        <w:t>Supplementary:</w:t>
      </w:r>
    </w:p>
    <w:p w:rsidR="00C32116" w:rsidRPr="000D5FAA" w:rsidRDefault="00C32116" w:rsidP="0032651F">
      <w:pPr>
        <w:jc w:val="both"/>
      </w:pPr>
      <w:proofErr w:type="gramStart"/>
      <w:r w:rsidRPr="000D5FAA">
        <w:t>Lomas J. Connecting research and policy.</w:t>
      </w:r>
      <w:proofErr w:type="gramEnd"/>
      <w:r w:rsidRPr="000D5FAA">
        <w:t xml:space="preserve"> </w:t>
      </w:r>
      <w:proofErr w:type="gramStart"/>
      <w:r w:rsidRPr="000D5FAA">
        <w:t>Taken from the Policy Commentary Series of the Centre for Health Economics &amp; Policy Analysis at McMaster University.</w:t>
      </w:r>
      <w:proofErr w:type="gramEnd"/>
      <w:r w:rsidRPr="000D5FAA">
        <w:t xml:space="preserve"> </w:t>
      </w:r>
      <w:proofErr w:type="gramStart"/>
      <w:r w:rsidRPr="000D5FAA">
        <w:t>Spring, 2000.</w:t>
      </w:r>
      <w:proofErr w:type="gramEnd"/>
    </w:p>
    <w:p w:rsidR="00C32116" w:rsidRPr="000D5FAA" w:rsidRDefault="00C32116" w:rsidP="0032651F">
      <w:pPr>
        <w:jc w:val="both"/>
      </w:pPr>
    </w:p>
    <w:p w:rsidR="00C32116" w:rsidRDefault="00C32116" w:rsidP="0032651F">
      <w:pPr>
        <w:jc w:val="both"/>
      </w:pPr>
      <w:r w:rsidRPr="000D5FAA">
        <w:t xml:space="preserve">Atkins D, Siegel J, </w:t>
      </w:r>
      <w:proofErr w:type="spellStart"/>
      <w:r w:rsidRPr="000D5FAA">
        <w:t>Slutsky</w:t>
      </w:r>
      <w:proofErr w:type="spellEnd"/>
      <w:r w:rsidRPr="000D5FAA">
        <w:t xml:space="preserve"> J. Making policy when the evidence is in dispute. </w:t>
      </w:r>
      <w:r w:rsidRPr="000D5764">
        <w:rPr>
          <w:i/>
        </w:rPr>
        <w:t>Health Affairs</w:t>
      </w:r>
      <w:r w:rsidRPr="000D5FAA">
        <w:t>; 2005</w:t>
      </w:r>
      <w:proofErr w:type="gramStart"/>
      <w:r w:rsidRPr="000D5FAA">
        <w:t>;24</w:t>
      </w:r>
      <w:proofErr w:type="gramEnd"/>
      <w:r w:rsidRPr="000D5FAA">
        <w:t>(1):102-113.</w:t>
      </w:r>
    </w:p>
    <w:p w:rsidR="00C32116" w:rsidRPr="000D5FAA" w:rsidRDefault="00C32116" w:rsidP="0032651F">
      <w:pPr>
        <w:jc w:val="both"/>
      </w:pPr>
    </w:p>
    <w:p w:rsidR="0001475D" w:rsidRPr="000D5FAA" w:rsidRDefault="0001475D" w:rsidP="0032651F">
      <w:pPr>
        <w:jc w:val="both"/>
      </w:pPr>
      <w:proofErr w:type="spellStart"/>
      <w:r w:rsidRPr="000D5FAA">
        <w:t>Akua</w:t>
      </w:r>
      <w:proofErr w:type="spellEnd"/>
      <w:r w:rsidRPr="000D5FAA">
        <w:t xml:space="preserve"> </w:t>
      </w:r>
      <w:proofErr w:type="spellStart"/>
      <w:r w:rsidRPr="000D5FAA">
        <w:t>Agyepong</w:t>
      </w:r>
      <w:proofErr w:type="spellEnd"/>
      <w:r w:rsidRPr="000D5FAA">
        <w:t xml:space="preserve"> I, </w:t>
      </w:r>
      <w:proofErr w:type="spellStart"/>
      <w:r w:rsidRPr="000D5FAA">
        <w:t>Adjei</w:t>
      </w:r>
      <w:proofErr w:type="spellEnd"/>
      <w:r w:rsidRPr="000D5FAA">
        <w:t xml:space="preserve"> S. Public social policy development and implementation: a case study of the Ghana National Health Insurance scheme. </w:t>
      </w:r>
      <w:proofErr w:type="gramStart"/>
      <w:r w:rsidRPr="000D5764">
        <w:rPr>
          <w:i/>
        </w:rPr>
        <w:t>Health Policy and Planning</w:t>
      </w:r>
      <w:r w:rsidRPr="000D5FAA">
        <w:t>.</w:t>
      </w:r>
      <w:proofErr w:type="gramEnd"/>
      <w:r w:rsidRPr="000D5FAA">
        <w:t xml:space="preserve"> 2008</w:t>
      </w:r>
      <w:proofErr w:type="gramStart"/>
      <w:r w:rsidRPr="000D5FAA">
        <w:t>;23:150</w:t>
      </w:r>
      <w:proofErr w:type="gramEnd"/>
      <w:r w:rsidRPr="000D5FAA">
        <w:t>-160.</w:t>
      </w:r>
    </w:p>
    <w:p w:rsidR="0001475D" w:rsidRPr="000D5FAA" w:rsidRDefault="0001475D" w:rsidP="0032651F">
      <w:pPr>
        <w:jc w:val="both"/>
      </w:pPr>
    </w:p>
    <w:p w:rsidR="0001475D" w:rsidRPr="000D5FAA" w:rsidRDefault="0001475D" w:rsidP="0032651F">
      <w:pPr>
        <w:jc w:val="both"/>
      </w:pPr>
      <w:proofErr w:type="spellStart"/>
      <w:r w:rsidRPr="000D5FAA">
        <w:lastRenderedPageBreak/>
        <w:t>Shiffman</w:t>
      </w:r>
      <w:proofErr w:type="spellEnd"/>
      <w:r w:rsidRPr="000D5FAA">
        <w:t xml:space="preserve"> J, Smith S. Generation of political priority for global health initiatives: A framework and case study of maternal </w:t>
      </w:r>
      <w:proofErr w:type="spellStart"/>
      <w:r w:rsidRPr="000D5FAA">
        <w:t>mortaliy</w:t>
      </w:r>
      <w:proofErr w:type="spellEnd"/>
      <w:r w:rsidRPr="000D5FAA">
        <w:t xml:space="preserve">. </w:t>
      </w:r>
      <w:proofErr w:type="gramStart"/>
      <w:r w:rsidRPr="000D5764">
        <w:rPr>
          <w:i/>
        </w:rPr>
        <w:t>Lancet</w:t>
      </w:r>
      <w:r w:rsidRPr="000D5FAA">
        <w:t>.</w:t>
      </w:r>
      <w:proofErr w:type="gramEnd"/>
      <w:r w:rsidRPr="000D5FAA">
        <w:t xml:space="preserve"> 2007 Oct 13</w:t>
      </w:r>
      <w:proofErr w:type="gramStart"/>
      <w:r w:rsidRPr="000D5FAA">
        <w:t>;370</w:t>
      </w:r>
      <w:proofErr w:type="gramEnd"/>
      <w:r w:rsidRPr="000D5FAA">
        <w:t xml:space="preserve">(9595):1370-1379. </w:t>
      </w:r>
    </w:p>
    <w:p w:rsidR="003B5C26" w:rsidRPr="000D5FAA" w:rsidRDefault="00E822F8" w:rsidP="0032651F">
      <w:pPr>
        <w:jc w:val="both"/>
        <w:rPr>
          <w:u w:val="single"/>
        </w:rPr>
      </w:pPr>
      <w:r>
        <w:pict>
          <v:rect id="_x0000_i1036" style="width:0;height:1.5pt" o:hralign="center" o:hrstd="t" o:hr="t" fillcolor="#a0a0a0" stroked="f"/>
        </w:pict>
      </w:r>
    </w:p>
    <w:p w:rsidR="003B5C26" w:rsidRPr="000D5FAA" w:rsidRDefault="003B5C26" w:rsidP="0032651F">
      <w:pPr>
        <w:pStyle w:val="Heading2"/>
        <w:spacing w:before="0" w:after="0"/>
        <w:jc w:val="both"/>
        <w:rPr>
          <w:b w:val="0"/>
        </w:rPr>
      </w:pPr>
      <w:bookmarkStart w:id="64" w:name="_Toc334438461"/>
      <w:bookmarkStart w:id="65" w:name="_Toc343778274"/>
      <w:bookmarkStart w:id="66" w:name="_Toc343778379"/>
      <w:bookmarkStart w:id="67" w:name="_Toc408397500"/>
      <w:r w:rsidRPr="000D5FAA">
        <w:rPr>
          <w:rFonts w:ascii="Cambria" w:hAnsi="Cambria"/>
          <w:i w:val="0"/>
          <w:sz w:val="24"/>
          <w:szCs w:val="24"/>
        </w:rPr>
        <w:t xml:space="preserve">Session </w:t>
      </w:r>
      <w:bookmarkStart w:id="68" w:name="S12"/>
      <w:r w:rsidR="003D4239" w:rsidRPr="000D5FAA">
        <w:rPr>
          <w:rFonts w:ascii="Cambria" w:hAnsi="Cambria"/>
          <w:i w:val="0"/>
          <w:sz w:val="24"/>
          <w:szCs w:val="24"/>
        </w:rPr>
        <w:t>12</w:t>
      </w:r>
      <w:bookmarkEnd w:id="68"/>
      <w:r w:rsidRPr="000D5FAA">
        <w:rPr>
          <w:rFonts w:ascii="Cambria" w:hAnsi="Cambria"/>
          <w:i w:val="0"/>
          <w:sz w:val="24"/>
          <w:szCs w:val="24"/>
        </w:rPr>
        <w:t xml:space="preserve">: </w:t>
      </w:r>
      <w:r w:rsidR="003D4239" w:rsidRPr="000D5FAA">
        <w:rPr>
          <w:rFonts w:ascii="Cambria" w:hAnsi="Cambria"/>
          <w:i w:val="0"/>
          <w:sz w:val="24"/>
          <w:szCs w:val="24"/>
        </w:rPr>
        <w:t>Social Marketing and Dissemination Research</w:t>
      </w:r>
      <w:bookmarkEnd w:id="64"/>
      <w:bookmarkEnd w:id="65"/>
      <w:bookmarkEnd w:id="66"/>
      <w:bookmarkEnd w:id="67"/>
    </w:p>
    <w:p w:rsidR="003B5C26" w:rsidRPr="000D5FAA" w:rsidRDefault="00491A8B" w:rsidP="0032651F">
      <w:pPr>
        <w:jc w:val="both"/>
        <w:rPr>
          <w:b/>
        </w:rPr>
      </w:pPr>
      <w:r>
        <w:rPr>
          <w:b/>
        </w:rPr>
        <w:t xml:space="preserve">Sylvia </w:t>
      </w:r>
      <w:proofErr w:type="spellStart"/>
      <w:r>
        <w:rPr>
          <w:b/>
        </w:rPr>
        <w:t>Opanga</w:t>
      </w:r>
      <w:proofErr w:type="spellEnd"/>
      <w:r>
        <w:rPr>
          <w:b/>
        </w:rPr>
        <w:t xml:space="preserve"> and </w:t>
      </w:r>
      <w:r w:rsidR="007F4CD3" w:rsidRPr="000D5FAA">
        <w:rPr>
          <w:b/>
        </w:rPr>
        <w:t xml:space="preserve">Anthony </w:t>
      </w:r>
      <w:proofErr w:type="spellStart"/>
      <w:r w:rsidR="007F4CD3" w:rsidRPr="000D5FAA">
        <w:rPr>
          <w:b/>
        </w:rPr>
        <w:t>Okoth</w:t>
      </w:r>
      <w:proofErr w:type="spellEnd"/>
    </w:p>
    <w:p w:rsidR="003B5C26" w:rsidRPr="000D5FAA" w:rsidRDefault="003B5C26" w:rsidP="0032651F">
      <w:pPr>
        <w:jc w:val="both"/>
      </w:pPr>
    </w:p>
    <w:p w:rsidR="003B5C26" w:rsidRPr="000D5FAA" w:rsidRDefault="000E60B8" w:rsidP="0032651F">
      <w:pPr>
        <w:jc w:val="both"/>
        <w:rPr>
          <w:b/>
          <w:u w:val="single"/>
        </w:rPr>
      </w:pPr>
      <w:r w:rsidRPr="000D5FAA">
        <w:rPr>
          <w:b/>
          <w:u w:val="single"/>
        </w:rPr>
        <w:t>Learning Objectives:</w:t>
      </w:r>
    </w:p>
    <w:p w:rsidR="00CE2864" w:rsidRPr="000D5FAA" w:rsidRDefault="00CE2864" w:rsidP="0032651F">
      <w:pPr>
        <w:jc w:val="both"/>
        <w:rPr>
          <w:u w:val="single"/>
        </w:rPr>
      </w:pPr>
    </w:p>
    <w:p w:rsidR="003B5C26" w:rsidRPr="00B711AB" w:rsidRDefault="003B5C26" w:rsidP="0032651F">
      <w:pPr>
        <w:pStyle w:val="ListParagraph"/>
        <w:numPr>
          <w:ilvl w:val="0"/>
          <w:numId w:val="37"/>
        </w:numPr>
        <w:spacing w:after="0" w:line="240" w:lineRule="auto"/>
        <w:jc w:val="both"/>
        <w:rPr>
          <w:rFonts w:ascii="Times New Roman" w:hAnsi="Times New Roman"/>
          <w:sz w:val="24"/>
          <w:szCs w:val="24"/>
        </w:rPr>
      </w:pPr>
      <w:r w:rsidRPr="00B711AB">
        <w:rPr>
          <w:rFonts w:ascii="Times New Roman" w:hAnsi="Times New Roman"/>
          <w:sz w:val="24"/>
          <w:szCs w:val="24"/>
        </w:rPr>
        <w:t>Understand the process of developing an effective marketing strategy</w:t>
      </w:r>
    </w:p>
    <w:p w:rsidR="00122504" w:rsidRPr="00B711AB" w:rsidRDefault="00122504" w:rsidP="0032651F">
      <w:pPr>
        <w:pStyle w:val="ListParagraph"/>
        <w:numPr>
          <w:ilvl w:val="0"/>
          <w:numId w:val="37"/>
        </w:numPr>
        <w:spacing w:after="0" w:line="240" w:lineRule="auto"/>
        <w:jc w:val="both"/>
        <w:rPr>
          <w:rFonts w:ascii="Times New Roman" w:hAnsi="Times New Roman"/>
          <w:sz w:val="24"/>
          <w:szCs w:val="24"/>
        </w:rPr>
      </w:pPr>
      <w:r w:rsidRPr="00B711AB">
        <w:rPr>
          <w:rFonts w:ascii="Times New Roman" w:hAnsi="Times New Roman"/>
          <w:sz w:val="24"/>
          <w:szCs w:val="24"/>
        </w:rPr>
        <w:t>To discuss the need for dissemination research and describe the roles that re</w:t>
      </w:r>
      <w:r w:rsidR="00A52D41" w:rsidRPr="00B711AB">
        <w:rPr>
          <w:rFonts w:ascii="Times New Roman" w:hAnsi="Times New Roman"/>
          <w:sz w:val="24"/>
          <w:szCs w:val="24"/>
        </w:rPr>
        <w:t>searchers play in dissemination</w:t>
      </w:r>
    </w:p>
    <w:p w:rsidR="003B5C26" w:rsidRPr="000D5FAA" w:rsidRDefault="003B5C26" w:rsidP="0032651F">
      <w:pPr>
        <w:jc w:val="both"/>
        <w:rPr>
          <w:u w:val="single"/>
        </w:rPr>
      </w:pPr>
    </w:p>
    <w:p w:rsidR="003B5C26" w:rsidRPr="000D5FAA" w:rsidRDefault="000E60B8" w:rsidP="0032651F">
      <w:pPr>
        <w:jc w:val="both"/>
        <w:rPr>
          <w:u w:val="single"/>
        </w:rPr>
      </w:pPr>
      <w:r w:rsidRPr="000D5FAA">
        <w:rPr>
          <w:b/>
          <w:u w:val="single"/>
        </w:rPr>
        <w:t>Readings:</w:t>
      </w:r>
    </w:p>
    <w:p w:rsidR="003B5C26" w:rsidRPr="000D5FAA" w:rsidRDefault="003E2BE2" w:rsidP="0032651F">
      <w:pPr>
        <w:jc w:val="both"/>
        <w:rPr>
          <w:b/>
        </w:rPr>
      </w:pPr>
      <w:r w:rsidRPr="000D5FAA">
        <w:rPr>
          <w:i/>
        </w:rPr>
        <w:t>Required:</w:t>
      </w:r>
    </w:p>
    <w:p w:rsidR="003B5C26" w:rsidRPr="000D5FAA" w:rsidRDefault="003B5C26" w:rsidP="0032651F">
      <w:pPr>
        <w:jc w:val="both"/>
      </w:pPr>
      <w:proofErr w:type="gramStart"/>
      <w:r w:rsidRPr="000D5FAA">
        <w:t>Grier S, Bryant CA. Social marketing in public health.</w:t>
      </w:r>
      <w:proofErr w:type="gramEnd"/>
      <w:r w:rsidRPr="000D5FAA">
        <w:t xml:space="preserve"> </w:t>
      </w:r>
      <w:proofErr w:type="spellStart"/>
      <w:proofErr w:type="gramStart"/>
      <w:r w:rsidRPr="000D5FAA">
        <w:rPr>
          <w:i/>
        </w:rPr>
        <w:t>Annu</w:t>
      </w:r>
      <w:proofErr w:type="spellEnd"/>
      <w:r w:rsidRPr="000D5FAA">
        <w:rPr>
          <w:i/>
        </w:rPr>
        <w:t xml:space="preserve"> Rev Public Health.</w:t>
      </w:r>
      <w:proofErr w:type="gramEnd"/>
      <w:r w:rsidRPr="000D5FAA">
        <w:rPr>
          <w:i/>
        </w:rPr>
        <w:t xml:space="preserve"> </w:t>
      </w:r>
      <w:r w:rsidRPr="000D5FAA">
        <w:t>2005</w:t>
      </w:r>
      <w:proofErr w:type="gramStart"/>
      <w:r w:rsidRPr="000D5FAA">
        <w:t>;26:319</w:t>
      </w:r>
      <w:proofErr w:type="gramEnd"/>
      <w:r w:rsidRPr="000D5FAA">
        <w:t>-339.</w:t>
      </w:r>
    </w:p>
    <w:p w:rsidR="00122504" w:rsidRPr="000D5FAA" w:rsidRDefault="00122504" w:rsidP="0032651F">
      <w:pPr>
        <w:jc w:val="both"/>
      </w:pPr>
    </w:p>
    <w:p w:rsidR="003B5C26" w:rsidRPr="000D5FAA" w:rsidRDefault="002D3F66" w:rsidP="0032651F">
      <w:pPr>
        <w:jc w:val="both"/>
      </w:pPr>
      <w:r w:rsidRPr="000D5FAA">
        <w:t xml:space="preserve">Harris JR, Cheadle A, Hannon PA, Forehand M, </w:t>
      </w:r>
      <w:proofErr w:type="spellStart"/>
      <w:r w:rsidRPr="000D5FAA">
        <w:t>Lichiello</w:t>
      </w:r>
      <w:proofErr w:type="spellEnd"/>
      <w:r w:rsidRPr="000D5FAA">
        <w:t xml:space="preserve"> P, Mahoney E, Snyder S, Yarrow J. </w:t>
      </w:r>
      <w:proofErr w:type="gramStart"/>
      <w:r w:rsidRPr="000D5FAA">
        <w:t>A Framework for Disseminating Evidence-Based Health Promotion Practices.</w:t>
      </w:r>
      <w:proofErr w:type="gramEnd"/>
      <w:r w:rsidRPr="000D5FAA">
        <w:t xml:space="preserve"> </w:t>
      </w:r>
      <w:proofErr w:type="spellStart"/>
      <w:r w:rsidRPr="000D5764">
        <w:rPr>
          <w:i/>
        </w:rPr>
        <w:t>Prev</w:t>
      </w:r>
      <w:proofErr w:type="spellEnd"/>
      <w:r w:rsidRPr="000D5764">
        <w:rPr>
          <w:i/>
        </w:rPr>
        <w:t xml:space="preserve"> Chronic Dis</w:t>
      </w:r>
      <w:r w:rsidRPr="000D5FAA">
        <w:t xml:space="preserve"> 2012</w:t>
      </w:r>
      <w:proofErr w:type="gramStart"/>
      <w:r w:rsidRPr="000D5FAA">
        <w:t>;9:110081</w:t>
      </w:r>
      <w:proofErr w:type="gramEnd"/>
      <w:r w:rsidRPr="000D5FAA">
        <w:t>.</w:t>
      </w:r>
    </w:p>
    <w:p w:rsidR="002D3F66" w:rsidRPr="000D5FAA" w:rsidRDefault="002D3F66" w:rsidP="0032651F">
      <w:pPr>
        <w:jc w:val="both"/>
      </w:pPr>
    </w:p>
    <w:p w:rsidR="00122504" w:rsidRPr="000D5FAA" w:rsidRDefault="003E2BE2" w:rsidP="0032651F">
      <w:pPr>
        <w:jc w:val="both"/>
        <w:rPr>
          <w:b/>
        </w:rPr>
      </w:pPr>
      <w:r w:rsidRPr="000D5FAA">
        <w:rPr>
          <w:i/>
        </w:rPr>
        <w:t>Supplementary:</w:t>
      </w:r>
    </w:p>
    <w:p w:rsidR="00122504" w:rsidRPr="000D5FAA" w:rsidRDefault="003B5C26" w:rsidP="0032651F">
      <w:pPr>
        <w:jc w:val="both"/>
      </w:pPr>
      <w:r w:rsidRPr="000D5FAA">
        <w:t xml:space="preserve">Dolan RJ. Note on marketing strategy. </w:t>
      </w:r>
      <w:proofErr w:type="gramStart"/>
      <w:r w:rsidRPr="000D5FAA">
        <w:t>Harvard Business School.</w:t>
      </w:r>
      <w:proofErr w:type="gramEnd"/>
      <w:r w:rsidRPr="000D5FAA">
        <w:t xml:space="preserve"> Document 9-598-061. 2000.</w:t>
      </w:r>
      <w:r w:rsidR="00122504" w:rsidRPr="000D5FAA">
        <w:t xml:space="preserve"> </w:t>
      </w:r>
    </w:p>
    <w:p w:rsidR="00122504" w:rsidRPr="000D5FAA" w:rsidRDefault="00122504" w:rsidP="0032651F">
      <w:pPr>
        <w:jc w:val="both"/>
      </w:pPr>
    </w:p>
    <w:p w:rsidR="003B5C26" w:rsidRPr="000D5FAA" w:rsidRDefault="00122504" w:rsidP="0032651F">
      <w:pPr>
        <w:jc w:val="both"/>
      </w:pPr>
      <w:proofErr w:type="spellStart"/>
      <w:r w:rsidRPr="000D5FAA">
        <w:t>Greenhalgh</w:t>
      </w:r>
      <w:proofErr w:type="spellEnd"/>
      <w:r w:rsidRPr="000D5FAA">
        <w:t xml:space="preserve"> T, Robert G, Macfarlane F, Bate P, </w:t>
      </w:r>
      <w:proofErr w:type="spellStart"/>
      <w:r w:rsidRPr="000D5FAA">
        <w:t>Kyriakidou</w:t>
      </w:r>
      <w:proofErr w:type="spellEnd"/>
      <w:r w:rsidRPr="000D5FAA">
        <w:t xml:space="preserve"> O. Diffusion of innovations in service organizations: systematic review and recommendations. </w:t>
      </w:r>
      <w:r w:rsidRPr="000D5FAA">
        <w:rPr>
          <w:i/>
        </w:rPr>
        <w:t xml:space="preserve">Milbank Q. </w:t>
      </w:r>
      <w:r w:rsidRPr="000D5FAA">
        <w:t>2004</w:t>
      </w:r>
      <w:proofErr w:type="gramStart"/>
      <w:r w:rsidRPr="000D5FAA">
        <w:t>;82</w:t>
      </w:r>
      <w:proofErr w:type="gramEnd"/>
      <w:r w:rsidRPr="000D5FAA">
        <w:t>(4):581-629.</w:t>
      </w:r>
    </w:p>
    <w:p w:rsidR="003B5C26" w:rsidRPr="000D5FAA" w:rsidRDefault="00E822F8" w:rsidP="0032651F">
      <w:pPr>
        <w:jc w:val="both"/>
        <w:rPr>
          <w:u w:val="single"/>
        </w:rPr>
      </w:pPr>
      <w:r>
        <w:rPr>
          <w:b/>
        </w:rPr>
        <w:pict>
          <v:rect id="_x0000_i1037" style="width:0;height:1.5pt" o:hralign="center" o:hrstd="t" o:hr="t" fillcolor="#a0a0a0" stroked="f"/>
        </w:pict>
      </w:r>
    </w:p>
    <w:p w:rsidR="003B5C26" w:rsidRPr="000D5FAA" w:rsidRDefault="00122504" w:rsidP="0032651F">
      <w:pPr>
        <w:pStyle w:val="Heading2"/>
        <w:spacing w:before="0" w:after="0"/>
        <w:jc w:val="both"/>
        <w:rPr>
          <w:b w:val="0"/>
        </w:rPr>
      </w:pPr>
      <w:bookmarkStart w:id="69" w:name="_Toc334438462"/>
      <w:bookmarkStart w:id="70" w:name="_Toc343778275"/>
      <w:bookmarkStart w:id="71" w:name="_Toc343778380"/>
      <w:bookmarkStart w:id="72" w:name="_Toc408397501"/>
      <w:r w:rsidRPr="000D5FAA">
        <w:rPr>
          <w:rFonts w:ascii="Cambria" w:hAnsi="Cambria"/>
          <w:i w:val="0"/>
          <w:sz w:val="24"/>
          <w:szCs w:val="24"/>
        </w:rPr>
        <w:t xml:space="preserve">Session </w:t>
      </w:r>
      <w:bookmarkStart w:id="73" w:name="S13"/>
      <w:r w:rsidRPr="000D5FAA">
        <w:rPr>
          <w:rFonts w:ascii="Cambria" w:hAnsi="Cambria"/>
          <w:i w:val="0"/>
          <w:sz w:val="24"/>
          <w:szCs w:val="24"/>
        </w:rPr>
        <w:t>13</w:t>
      </w:r>
      <w:bookmarkEnd w:id="73"/>
      <w:r w:rsidRPr="000D5FAA">
        <w:rPr>
          <w:rFonts w:ascii="Cambria" w:hAnsi="Cambria"/>
          <w:i w:val="0"/>
          <w:sz w:val="24"/>
          <w:szCs w:val="24"/>
        </w:rPr>
        <w:t xml:space="preserve">: </w:t>
      </w:r>
      <w:r w:rsidR="003B5C26" w:rsidRPr="000D5FAA">
        <w:rPr>
          <w:rFonts w:ascii="Cambria" w:hAnsi="Cambria"/>
          <w:i w:val="0"/>
          <w:sz w:val="24"/>
          <w:szCs w:val="24"/>
        </w:rPr>
        <w:t xml:space="preserve">Case Study: </w:t>
      </w:r>
      <w:bookmarkEnd w:id="69"/>
      <w:bookmarkEnd w:id="70"/>
      <w:bookmarkEnd w:id="71"/>
      <w:r w:rsidR="00A476DA" w:rsidRPr="00A476DA">
        <w:rPr>
          <w:rFonts w:ascii="Cambria" w:hAnsi="Cambria"/>
          <w:i w:val="0"/>
          <w:sz w:val="24"/>
          <w:szCs w:val="24"/>
        </w:rPr>
        <w:t>Improving Access and Quality of ANC and Delivery Services</w:t>
      </w:r>
      <w:bookmarkEnd w:id="72"/>
    </w:p>
    <w:p w:rsidR="003B5C26" w:rsidRPr="000D5FAA" w:rsidRDefault="00A476DA" w:rsidP="0032651F">
      <w:pPr>
        <w:jc w:val="both"/>
        <w:rPr>
          <w:b/>
        </w:rPr>
      </w:pPr>
      <w:r>
        <w:rPr>
          <w:b/>
        </w:rPr>
        <w:t>John Kinuthia</w:t>
      </w:r>
    </w:p>
    <w:p w:rsidR="003B5C26" w:rsidRPr="000D5FAA" w:rsidRDefault="003B5C26" w:rsidP="0032651F">
      <w:pPr>
        <w:jc w:val="both"/>
        <w:rPr>
          <w:b/>
        </w:rPr>
      </w:pPr>
    </w:p>
    <w:p w:rsidR="00CE2864" w:rsidRPr="002B47F9" w:rsidRDefault="000E60B8" w:rsidP="0032651F">
      <w:pPr>
        <w:jc w:val="both"/>
        <w:rPr>
          <w:b/>
          <w:u w:val="single"/>
        </w:rPr>
      </w:pPr>
      <w:r w:rsidRPr="002B47F9">
        <w:rPr>
          <w:b/>
          <w:u w:val="single"/>
        </w:rPr>
        <w:t>Learning Objectives:</w:t>
      </w:r>
    </w:p>
    <w:p w:rsidR="00924687" w:rsidRPr="002B47F9" w:rsidRDefault="00924687" w:rsidP="0032651F">
      <w:pPr>
        <w:jc w:val="both"/>
        <w:rPr>
          <w:u w:val="single"/>
        </w:rPr>
      </w:pPr>
    </w:p>
    <w:p w:rsidR="002B47F9" w:rsidRPr="002B47F9" w:rsidRDefault="002B47F9" w:rsidP="0032651F">
      <w:pPr>
        <w:pStyle w:val="ListParagraph"/>
        <w:numPr>
          <w:ilvl w:val="0"/>
          <w:numId w:val="25"/>
        </w:numPr>
        <w:spacing w:after="0" w:line="240" w:lineRule="auto"/>
        <w:jc w:val="both"/>
        <w:rPr>
          <w:rFonts w:ascii="Times New Roman" w:hAnsi="Times New Roman"/>
          <w:sz w:val="24"/>
          <w:szCs w:val="24"/>
        </w:rPr>
      </w:pPr>
      <w:r w:rsidRPr="002B47F9">
        <w:rPr>
          <w:rFonts w:ascii="Times New Roman" w:hAnsi="Times New Roman"/>
          <w:sz w:val="24"/>
          <w:szCs w:val="24"/>
        </w:rPr>
        <w:t>To understand the rationale of scaling up antenatal care and facility delivery as a strategy to improve maternal and infant outcomes</w:t>
      </w:r>
    </w:p>
    <w:p w:rsidR="002B47F9" w:rsidRPr="002B47F9" w:rsidRDefault="002B47F9" w:rsidP="0032651F">
      <w:pPr>
        <w:pStyle w:val="ListParagraph"/>
        <w:numPr>
          <w:ilvl w:val="0"/>
          <w:numId w:val="25"/>
        </w:numPr>
        <w:spacing w:after="0" w:line="240" w:lineRule="auto"/>
        <w:jc w:val="both"/>
        <w:rPr>
          <w:rFonts w:ascii="Times New Roman" w:hAnsi="Times New Roman"/>
          <w:sz w:val="24"/>
          <w:szCs w:val="24"/>
        </w:rPr>
      </w:pPr>
      <w:r w:rsidRPr="002B47F9">
        <w:rPr>
          <w:rFonts w:ascii="Times New Roman" w:hAnsi="Times New Roman"/>
          <w:sz w:val="24"/>
          <w:szCs w:val="24"/>
        </w:rPr>
        <w:t>To describe the complexities involved in designing, implementing, and evaluating maternal health interventions in Kenya</w:t>
      </w:r>
    </w:p>
    <w:p w:rsidR="003B5C26" w:rsidRPr="002B47F9" w:rsidRDefault="000E60B8" w:rsidP="0032651F">
      <w:pPr>
        <w:jc w:val="both"/>
        <w:rPr>
          <w:u w:val="single"/>
        </w:rPr>
      </w:pPr>
      <w:r w:rsidRPr="002B47F9">
        <w:rPr>
          <w:b/>
          <w:u w:val="single"/>
        </w:rPr>
        <w:t>Readings:</w:t>
      </w:r>
    </w:p>
    <w:p w:rsidR="003B5C26" w:rsidRPr="002B47F9" w:rsidRDefault="003E2BE2" w:rsidP="0032651F">
      <w:pPr>
        <w:jc w:val="both"/>
        <w:rPr>
          <w:b/>
        </w:rPr>
      </w:pPr>
      <w:r w:rsidRPr="002B47F9">
        <w:rPr>
          <w:i/>
        </w:rPr>
        <w:t>Required:</w:t>
      </w:r>
    </w:p>
    <w:p w:rsidR="002B47F9" w:rsidRPr="0032651F" w:rsidRDefault="002B47F9" w:rsidP="0032651F">
      <w:pPr>
        <w:tabs>
          <w:tab w:val="num" w:pos="720"/>
        </w:tabs>
        <w:jc w:val="both"/>
      </w:pPr>
      <w:r w:rsidRPr="0032651F">
        <w:t xml:space="preserve">Lozano, R., et al., Progress towards Millennium Development Goals 4 and 5 on maternal and child mortality: an updated systematic analysis. </w:t>
      </w:r>
      <w:proofErr w:type="gramStart"/>
      <w:r w:rsidRPr="0032651F">
        <w:t>The Lancet, 2011.</w:t>
      </w:r>
      <w:proofErr w:type="gramEnd"/>
      <w:r w:rsidRPr="0032651F">
        <w:t xml:space="preserve"> 378(9797): p. 1139-1165.</w:t>
      </w:r>
    </w:p>
    <w:p w:rsidR="0032651F" w:rsidRDefault="0032651F" w:rsidP="0032651F">
      <w:pPr>
        <w:tabs>
          <w:tab w:val="num" w:pos="720"/>
        </w:tabs>
        <w:jc w:val="both"/>
      </w:pPr>
    </w:p>
    <w:p w:rsidR="002B47F9" w:rsidRPr="0032651F" w:rsidRDefault="002B47F9" w:rsidP="0032651F">
      <w:pPr>
        <w:tabs>
          <w:tab w:val="num" w:pos="720"/>
        </w:tabs>
        <w:jc w:val="both"/>
      </w:pPr>
      <w:proofErr w:type="spellStart"/>
      <w:proofErr w:type="gramStart"/>
      <w:r w:rsidRPr="0032651F">
        <w:t>Koblinsky</w:t>
      </w:r>
      <w:proofErr w:type="spellEnd"/>
      <w:r w:rsidRPr="0032651F">
        <w:t>, M., et al., Going to scale with professional skilled care.</w:t>
      </w:r>
      <w:proofErr w:type="gramEnd"/>
      <w:r w:rsidRPr="0032651F">
        <w:t xml:space="preserve"> </w:t>
      </w:r>
      <w:proofErr w:type="gramStart"/>
      <w:r w:rsidRPr="0032651F">
        <w:t>The Lancet, 2006.</w:t>
      </w:r>
      <w:proofErr w:type="gramEnd"/>
      <w:r w:rsidRPr="0032651F">
        <w:t xml:space="preserve"> 368(9544): p. 1377-1386.</w:t>
      </w:r>
    </w:p>
    <w:p w:rsidR="0032651F" w:rsidRDefault="0032651F" w:rsidP="0032651F">
      <w:pPr>
        <w:tabs>
          <w:tab w:val="num" w:pos="720"/>
        </w:tabs>
        <w:jc w:val="both"/>
      </w:pPr>
    </w:p>
    <w:p w:rsidR="002B47F9" w:rsidRPr="0032651F" w:rsidRDefault="002B47F9" w:rsidP="0032651F">
      <w:pPr>
        <w:tabs>
          <w:tab w:val="num" w:pos="720"/>
        </w:tabs>
        <w:jc w:val="both"/>
      </w:pPr>
      <w:r w:rsidRPr="0032651F">
        <w:lastRenderedPageBreak/>
        <w:t xml:space="preserve">Campbell, O.M.R. and W.J. Graham, Strategies for reducing maternal mortality: getting on with what works. </w:t>
      </w:r>
      <w:proofErr w:type="gramStart"/>
      <w:r w:rsidRPr="0032651F">
        <w:t>The Lancet, 2006.</w:t>
      </w:r>
      <w:proofErr w:type="gramEnd"/>
      <w:r w:rsidRPr="0032651F">
        <w:t xml:space="preserve"> 368(9543): p. 1284-1299.</w:t>
      </w:r>
    </w:p>
    <w:p w:rsidR="0032651F" w:rsidRDefault="0032651F" w:rsidP="0032651F">
      <w:pPr>
        <w:tabs>
          <w:tab w:val="num" w:pos="720"/>
        </w:tabs>
        <w:jc w:val="both"/>
      </w:pPr>
    </w:p>
    <w:p w:rsidR="002B47F9" w:rsidRPr="0032651F" w:rsidRDefault="002B47F9" w:rsidP="0032651F">
      <w:pPr>
        <w:tabs>
          <w:tab w:val="num" w:pos="720"/>
        </w:tabs>
        <w:jc w:val="both"/>
      </w:pPr>
      <w:proofErr w:type="spellStart"/>
      <w:r w:rsidRPr="0032651F">
        <w:t>Simkhada</w:t>
      </w:r>
      <w:proofErr w:type="spellEnd"/>
      <w:r w:rsidRPr="0032651F">
        <w:t xml:space="preserve">, B., et al., Factors affecting the utilization of antenatal care in developing countries: systematic review of the literature. </w:t>
      </w:r>
      <w:proofErr w:type="gramStart"/>
      <w:r w:rsidRPr="0032651F">
        <w:t>Journal of Advanced Nursing, 2008.</w:t>
      </w:r>
      <w:proofErr w:type="gramEnd"/>
      <w:r w:rsidRPr="0032651F">
        <w:t xml:space="preserve"> 61(3): p. 244-260.</w:t>
      </w:r>
    </w:p>
    <w:p w:rsidR="0032651F" w:rsidRDefault="0032651F" w:rsidP="0032651F">
      <w:pPr>
        <w:tabs>
          <w:tab w:val="num" w:pos="720"/>
        </w:tabs>
        <w:jc w:val="both"/>
      </w:pPr>
    </w:p>
    <w:p w:rsidR="002B47F9" w:rsidRPr="0032651F" w:rsidRDefault="002B47F9" w:rsidP="0032651F">
      <w:pPr>
        <w:tabs>
          <w:tab w:val="num" w:pos="720"/>
        </w:tabs>
        <w:jc w:val="both"/>
        <w:rPr>
          <w:rFonts w:eastAsia="Arial"/>
        </w:rPr>
      </w:pPr>
      <w:proofErr w:type="spellStart"/>
      <w:r w:rsidRPr="0032651F">
        <w:t>Zanconato</w:t>
      </w:r>
      <w:proofErr w:type="spellEnd"/>
      <w:r w:rsidRPr="0032651F">
        <w:t xml:space="preserve">, G., et al., Antenatal care in developing countries: The need for a tailored model. </w:t>
      </w:r>
      <w:proofErr w:type="gramStart"/>
      <w:r w:rsidRPr="0032651F">
        <w:t>Seminars in Fetal and Neonatal Medicine, 2006.</w:t>
      </w:r>
      <w:proofErr w:type="gramEnd"/>
      <w:r w:rsidRPr="0032651F">
        <w:t xml:space="preserve"> 11(1): p. 15-20.</w:t>
      </w:r>
      <w:r w:rsidR="00122504" w:rsidRPr="0032651F">
        <w:rPr>
          <w:rFonts w:eastAsia="Arial"/>
        </w:rPr>
        <w:t xml:space="preserve"> </w:t>
      </w:r>
    </w:p>
    <w:p w:rsidR="002B47F9" w:rsidRDefault="002B47F9" w:rsidP="0032651F">
      <w:pPr>
        <w:tabs>
          <w:tab w:val="num" w:pos="720"/>
        </w:tabs>
        <w:jc w:val="both"/>
        <w:rPr>
          <w:rFonts w:eastAsia="Arial"/>
        </w:rPr>
      </w:pPr>
    </w:p>
    <w:p w:rsidR="003B5C26" w:rsidRPr="000D5FAA" w:rsidRDefault="00E822F8" w:rsidP="0032651F">
      <w:pPr>
        <w:tabs>
          <w:tab w:val="num" w:pos="720"/>
        </w:tabs>
        <w:jc w:val="both"/>
      </w:pPr>
      <w:r>
        <w:rPr>
          <w:b/>
        </w:rPr>
        <w:pict>
          <v:rect id="_x0000_i1038" style="width:0;height:1.5pt" o:hralign="center" o:hrstd="t" o:hr="t" fillcolor="#a0a0a0" stroked="f"/>
        </w:pict>
      </w:r>
    </w:p>
    <w:p w:rsidR="003B5C26" w:rsidRPr="000D5FAA" w:rsidRDefault="00122504" w:rsidP="0032651F">
      <w:pPr>
        <w:pStyle w:val="Heading2"/>
        <w:spacing w:before="0" w:after="0"/>
        <w:jc w:val="both"/>
      </w:pPr>
      <w:bookmarkStart w:id="74" w:name="_Toc334438463"/>
      <w:bookmarkStart w:id="75" w:name="_Toc343778276"/>
      <w:bookmarkStart w:id="76" w:name="_Toc343778381"/>
      <w:bookmarkStart w:id="77" w:name="_Toc408397502"/>
      <w:r w:rsidRPr="000D5FAA">
        <w:rPr>
          <w:rFonts w:ascii="Cambria" w:hAnsi="Cambria"/>
          <w:i w:val="0"/>
          <w:sz w:val="24"/>
          <w:szCs w:val="24"/>
        </w:rPr>
        <w:t xml:space="preserve">Session </w:t>
      </w:r>
      <w:bookmarkStart w:id="78" w:name="S14"/>
      <w:r w:rsidRPr="000D5FAA">
        <w:rPr>
          <w:rFonts w:ascii="Cambria" w:hAnsi="Cambria"/>
          <w:i w:val="0"/>
          <w:sz w:val="24"/>
          <w:szCs w:val="24"/>
        </w:rPr>
        <w:t>14</w:t>
      </w:r>
      <w:bookmarkEnd w:id="78"/>
      <w:r w:rsidR="003B5C26" w:rsidRPr="000D5FAA">
        <w:rPr>
          <w:rFonts w:ascii="Cambria" w:hAnsi="Cambria"/>
          <w:i w:val="0"/>
          <w:sz w:val="24"/>
          <w:szCs w:val="24"/>
        </w:rPr>
        <w:t xml:space="preserve">: Case Study: </w:t>
      </w:r>
      <w:r w:rsidRPr="000D5FAA">
        <w:rPr>
          <w:rFonts w:ascii="Cambria" w:hAnsi="Cambria"/>
          <w:i w:val="0"/>
          <w:sz w:val="24"/>
          <w:szCs w:val="24"/>
        </w:rPr>
        <w:t>Male Circumcision for HIV Prevention in Kenya</w:t>
      </w:r>
      <w:bookmarkEnd w:id="74"/>
      <w:bookmarkEnd w:id="75"/>
      <w:bookmarkEnd w:id="76"/>
      <w:bookmarkEnd w:id="77"/>
    </w:p>
    <w:p w:rsidR="003B5C26" w:rsidRPr="000D5FAA" w:rsidRDefault="00122504" w:rsidP="0032651F">
      <w:pPr>
        <w:jc w:val="both"/>
        <w:rPr>
          <w:b/>
        </w:rPr>
      </w:pPr>
      <w:r w:rsidRPr="000D5FAA">
        <w:rPr>
          <w:b/>
        </w:rPr>
        <w:t>Peter Cherutich</w:t>
      </w:r>
    </w:p>
    <w:p w:rsidR="003B5C26" w:rsidRPr="000D5FAA" w:rsidRDefault="003B5C26" w:rsidP="0032651F">
      <w:pPr>
        <w:jc w:val="both"/>
      </w:pPr>
    </w:p>
    <w:p w:rsidR="008D1FE9" w:rsidRPr="000D5FAA" w:rsidRDefault="000E60B8" w:rsidP="0032651F">
      <w:pPr>
        <w:jc w:val="both"/>
        <w:rPr>
          <w:b/>
          <w:u w:val="single"/>
        </w:rPr>
      </w:pPr>
      <w:r w:rsidRPr="000D5FAA">
        <w:rPr>
          <w:b/>
          <w:u w:val="single"/>
        </w:rPr>
        <w:t>Learning Objectives:</w:t>
      </w:r>
    </w:p>
    <w:p w:rsidR="00CE2864" w:rsidRPr="000D5FAA" w:rsidRDefault="00CE2864" w:rsidP="0032651F">
      <w:pPr>
        <w:jc w:val="both"/>
        <w:rPr>
          <w:u w:val="single"/>
        </w:rPr>
      </w:pPr>
    </w:p>
    <w:p w:rsidR="008D1FE9" w:rsidRPr="003B7C7A" w:rsidRDefault="008D1FE9" w:rsidP="003B7C7A">
      <w:pPr>
        <w:pStyle w:val="ListParagraph"/>
        <w:numPr>
          <w:ilvl w:val="0"/>
          <w:numId w:val="42"/>
        </w:numPr>
        <w:spacing w:after="0" w:line="240" w:lineRule="auto"/>
        <w:jc w:val="both"/>
        <w:rPr>
          <w:rFonts w:ascii="Times New Roman" w:hAnsi="Times New Roman"/>
          <w:sz w:val="24"/>
          <w:szCs w:val="24"/>
        </w:rPr>
      </w:pPr>
      <w:r w:rsidRPr="003B7C7A">
        <w:rPr>
          <w:rFonts w:ascii="Times New Roman" w:hAnsi="Times New Roman"/>
          <w:sz w:val="24"/>
          <w:szCs w:val="24"/>
        </w:rPr>
        <w:t>To understand the evidence base for the association between male circumcision and reduced risk f</w:t>
      </w:r>
      <w:r w:rsidR="00A52D41" w:rsidRPr="003B7C7A">
        <w:rPr>
          <w:rFonts w:ascii="Times New Roman" w:hAnsi="Times New Roman"/>
          <w:sz w:val="24"/>
          <w:szCs w:val="24"/>
        </w:rPr>
        <w:t>or acquisition of HIV infection</w:t>
      </w:r>
    </w:p>
    <w:p w:rsidR="008D1FE9" w:rsidRPr="003B7C7A" w:rsidRDefault="008D1FE9" w:rsidP="003B7C7A">
      <w:pPr>
        <w:pStyle w:val="ListParagraph"/>
        <w:numPr>
          <w:ilvl w:val="0"/>
          <w:numId w:val="42"/>
        </w:numPr>
        <w:spacing w:after="0" w:line="240" w:lineRule="auto"/>
        <w:jc w:val="both"/>
        <w:rPr>
          <w:rFonts w:ascii="Times New Roman" w:hAnsi="Times New Roman"/>
          <w:sz w:val="24"/>
          <w:szCs w:val="24"/>
        </w:rPr>
      </w:pPr>
      <w:r w:rsidRPr="003B7C7A">
        <w:rPr>
          <w:rFonts w:ascii="Times New Roman" w:hAnsi="Times New Roman"/>
          <w:sz w:val="24"/>
          <w:szCs w:val="24"/>
        </w:rPr>
        <w:t xml:space="preserve">To </w:t>
      </w:r>
      <w:r w:rsidR="00405D57" w:rsidRPr="003B7C7A">
        <w:rPr>
          <w:rFonts w:ascii="Times New Roman" w:hAnsi="Times New Roman"/>
          <w:sz w:val="24"/>
          <w:szCs w:val="24"/>
        </w:rPr>
        <w:t>describe</w:t>
      </w:r>
      <w:r w:rsidRPr="003B7C7A">
        <w:rPr>
          <w:rFonts w:ascii="Times New Roman" w:hAnsi="Times New Roman"/>
          <w:sz w:val="24"/>
          <w:szCs w:val="24"/>
        </w:rPr>
        <w:t xml:space="preserve"> the </w:t>
      </w:r>
      <w:r w:rsidR="00405D57" w:rsidRPr="003B7C7A">
        <w:rPr>
          <w:rFonts w:ascii="Times New Roman" w:hAnsi="Times New Roman"/>
          <w:sz w:val="24"/>
          <w:szCs w:val="24"/>
        </w:rPr>
        <w:t xml:space="preserve">complexities </w:t>
      </w:r>
      <w:r w:rsidRPr="003B7C7A">
        <w:rPr>
          <w:rFonts w:ascii="Times New Roman" w:hAnsi="Times New Roman"/>
          <w:sz w:val="24"/>
          <w:szCs w:val="24"/>
        </w:rPr>
        <w:t xml:space="preserve">involved in </w:t>
      </w:r>
      <w:r w:rsidR="00405D57" w:rsidRPr="003B7C7A">
        <w:rPr>
          <w:rFonts w:ascii="Times New Roman" w:hAnsi="Times New Roman"/>
          <w:sz w:val="24"/>
          <w:szCs w:val="24"/>
        </w:rPr>
        <w:t>designing</w:t>
      </w:r>
      <w:r w:rsidRPr="003B7C7A">
        <w:rPr>
          <w:rFonts w:ascii="Times New Roman" w:hAnsi="Times New Roman"/>
          <w:sz w:val="24"/>
          <w:szCs w:val="24"/>
        </w:rPr>
        <w:t>, impl</w:t>
      </w:r>
      <w:r w:rsidR="00806EBD" w:rsidRPr="003B7C7A">
        <w:rPr>
          <w:rFonts w:ascii="Times New Roman" w:hAnsi="Times New Roman"/>
          <w:sz w:val="24"/>
          <w:szCs w:val="24"/>
        </w:rPr>
        <w:t>ementing and evaluating a national program</w:t>
      </w:r>
      <w:r w:rsidRPr="003B7C7A">
        <w:rPr>
          <w:rFonts w:ascii="Times New Roman" w:hAnsi="Times New Roman"/>
          <w:sz w:val="24"/>
          <w:szCs w:val="24"/>
        </w:rPr>
        <w:t xml:space="preserve"> to scale up male circumcision services in </w:t>
      </w:r>
      <w:r w:rsidR="00806EBD" w:rsidRPr="003B7C7A">
        <w:rPr>
          <w:rFonts w:ascii="Times New Roman" w:hAnsi="Times New Roman"/>
          <w:sz w:val="24"/>
          <w:szCs w:val="24"/>
        </w:rPr>
        <w:t>Kenya</w:t>
      </w:r>
    </w:p>
    <w:p w:rsidR="008D1FE9" w:rsidRPr="000D5FAA" w:rsidRDefault="008D1FE9" w:rsidP="0032651F">
      <w:pPr>
        <w:jc w:val="both"/>
        <w:rPr>
          <w:u w:val="single"/>
        </w:rPr>
      </w:pPr>
    </w:p>
    <w:p w:rsidR="008D1FE9" w:rsidRPr="000D5FAA" w:rsidRDefault="000E60B8" w:rsidP="0032651F">
      <w:pPr>
        <w:jc w:val="both"/>
        <w:rPr>
          <w:u w:val="single"/>
        </w:rPr>
      </w:pPr>
      <w:r w:rsidRPr="000D5FAA">
        <w:rPr>
          <w:b/>
          <w:u w:val="single"/>
        </w:rPr>
        <w:t>Readings:</w:t>
      </w:r>
    </w:p>
    <w:p w:rsidR="008D1FE9" w:rsidRPr="000D5FAA" w:rsidRDefault="003E2BE2" w:rsidP="0032651F">
      <w:pPr>
        <w:jc w:val="both"/>
        <w:rPr>
          <w:b/>
        </w:rPr>
      </w:pPr>
      <w:r w:rsidRPr="000D5FAA">
        <w:rPr>
          <w:i/>
        </w:rPr>
        <w:t>Required:</w:t>
      </w:r>
    </w:p>
    <w:p w:rsidR="000E41D9" w:rsidRPr="000D5FAA" w:rsidRDefault="000E41D9" w:rsidP="0032651F">
      <w:pPr>
        <w:jc w:val="both"/>
        <w:rPr>
          <w:lang w:val="en-CA"/>
        </w:rPr>
      </w:pPr>
      <w:r w:rsidRPr="000D5FAA">
        <w:rPr>
          <w:lang w:val="en-CA"/>
        </w:rPr>
        <w:t xml:space="preserve">Cherutich P, </w:t>
      </w:r>
      <w:proofErr w:type="spellStart"/>
      <w:r w:rsidRPr="000D5FAA">
        <w:rPr>
          <w:lang w:val="en-CA"/>
        </w:rPr>
        <w:t>Ochieng</w:t>
      </w:r>
      <w:proofErr w:type="spellEnd"/>
      <w:r w:rsidRPr="000D5FAA">
        <w:rPr>
          <w:lang w:val="en-CA"/>
        </w:rPr>
        <w:t xml:space="preserve"> A, </w:t>
      </w:r>
      <w:proofErr w:type="spellStart"/>
      <w:r w:rsidRPr="000D5FAA">
        <w:rPr>
          <w:lang w:val="en-CA"/>
        </w:rPr>
        <w:t>Kimanga</w:t>
      </w:r>
      <w:proofErr w:type="spellEnd"/>
      <w:r w:rsidRPr="000D5FAA">
        <w:rPr>
          <w:lang w:val="en-CA"/>
        </w:rPr>
        <w:t xml:space="preserve"> D, </w:t>
      </w:r>
      <w:proofErr w:type="spellStart"/>
      <w:r w:rsidRPr="000D5FAA">
        <w:rPr>
          <w:lang w:val="en-CA"/>
        </w:rPr>
        <w:t>Mwandi</w:t>
      </w:r>
      <w:proofErr w:type="spellEnd"/>
      <w:r w:rsidRPr="000D5FAA">
        <w:rPr>
          <w:lang w:val="en-CA"/>
        </w:rPr>
        <w:t xml:space="preserve"> Z, </w:t>
      </w:r>
      <w:proofErr w:type="spellStart"/>
      <w:r w:rsidRPr="000D5FAA">
        <w:rPr>
          <w:lang w:val="en-CA"/>
        </w:rPr>
        <w:t>Mwalili</w:t>
      </w:r>
      <w:proofErr w:type="spellEnd"/>
      <w:r w:rsidRPr="000D5FAA">
        <w:rPr>
          <w:lang w:val="en-CA"/>
        </w:rPr>
        <w:t xml:space="preserve"> S, </w:t>
      </w:r>
      <w:proofErr w:type="spellStart"/>
      <w:r w:rsidRPr="000D5FAA">
        <w:rPr>
          <w:lang w:val="en-CA"/>
        </w:rPr>
        <w:t>Chesang</w:t>
      </w:r>
      <w:proofErr w:type="spellEnd"/>
      <w:r w:rsidRPr="000D5FAA">
        <w:rPr>
          <w:lang w:val="en-CA"/>
        </w:rPr>
        <w:t xml:space="preserve"> K, Knight N, </w:t>
      </w:r>
      <w:proofErr w:type="spellStart"/>
      <w:r w:rsidRPr="000D5FAA">
        <w:rPr>
          <w:lang w:val="en-CA"/>
        </w:rPr>
        <w:t>Grund</w:t>
      </w:r>
      <w:proofErr w:type="spellEnd"/>
      <w:r w:rsidRPr="000D5FAA">
        <w:rPr>
          <w:lang w:val="en-CA"/>
        </w:rPr>
        <w:t xml:space="preserve"> J, Bock N. Progress in voluntary medical male circumcision service provision – Kenya, 2008-2011. </w:t>
      </w:r>
      <w:r w:rsidRPr="000D5764">
        <w:rPr>
          <w:i/>
          <w:lang w:val="en-CA"/>
        </w:rPr>
        <w:t>MMWR</w:t>
      </w:r>
      <w:r w:rsidRPr="000D5FAA">
        <w:rPr>
          <w:lang w:val="en-CA"/>
        </w:rPr>
        <w:t xml:space="preserve"> 2012</w:t>
      </w:r>
      <w:proofErr w:type="gramStart"/>
      <w:r w:rsidRPr="000D5FAA">
        <w:rPr>
          <w:lang w:val="en-CA"/>
        </w:rPr>
        <w:t>;61</w:t>
      </w:r>
      <w:proofErr w:type="gramEnd"/>
      <w:r w:rsidRPr="000D5FAA">
        <w:rPr>
          <w:lang w:val="en-CA"/>
        </w:rPr>
        <w:t xml:space="preserve">(47). </w:t>
      </w:r>
    </w:p>
    <w:p w:rsidR="008D1FE9" w:rsidRPr="000D5FAA" w:rsidRDefault="008D1FE9" w:rsidP="0032651F">
      <w:pPr>
        <w:ind w:left="1440" w:hanging="720"/>
        <w:jc w:val="both"/>
      </w:pPr>
    </w:p>
    <w:p w:rsidR="008D1FE9" w:rsidRPr="000D5FAA" w:rsidRDefault="008D1FE9" w:rsidP="0032651F">
      <w:pPr>
        <w:jc w:val="both"/>
      </w:pPr>
      <w:r w:rsidRPr="00B434F7">
        <w:t xml:space="preserve">Mills E, Cooper C, </w:t>
      </w:r>
      <w:proofErr w:type="spellStart"/>
      <w:r w:rsidRPr="00B434F7">
        <w:t>Anema</w:t>
      </w:r>
      <w:proofErr w:type="spellEnd"/>
      <w:r w:rsidRPr="00B434F7">
        <w:t xml:space="preserve"> A, </w:t>
      </w:r>
      <w:proofErr w:type="spellStart"/>
      <w:r w:rsidRPr="00B434F7">
        <w:t>Guyatt</w:t>
      </w:r>
      <w:proofErr w:type="spellEnd"/>
      <w:r w:rsidRPr="00B434F7">
        <w:t xml:space="preserve"> G. </w:t>
      </w:r>
      <w:hyperlink r:id="rId28" w:history="1">
        <w:r w:rsidRPr="000D5FAA">
          <w:t>Male circumcision for the prevention of heterosexually acquired HIV infection: a meta-analysis of randomized trials involving 11,050 men.</w:t>
        </w:r>
      </w:hyperlink>
      <w:r w:rsidRPr="000D5FAA">
        <w:t xml:space="preserve"> </w:t>
      </w:r>
      <w:r w:rsidRPr="000D5FAA">
        <w:rPr>
          <w:rStyle w:val="journalname"/>
          <w:i/>
        </w:rPr>
        <w:t>HIV Med</w:t>
      </w:r>
      <w:r w:rsidRPr="000D5FAA">
        <w:t xml:space="preserve"> 2008; 9:332-5.</w:t>
      </w:r>
    </w:p>
    <w:p w:rsidR="008D1FE9" w:rsidRPr="000D5FAA" w:rsidRDefault="008D1FE9" w:rsidP="0032651F">
      <w:pPr>
        <w:jc w:val="both"/>
      </w:pPr>
    </w:p>
    <w:p w:rsidR="008D1FE9" w:rsidRPr="000D5FAA" w:rsidRDefault="003E2BE2" w:rsidP="0032651F">
      <w:pPr>
        <w:jc w:val="both"/>
      </w:pPr>
      <w:r w:rsidRPr="000D5FAA">
        <w:rPr>
          <w:i/>
        </w:rPr>
        <w:t>Supplementary:</w:t>
      </w:r>
    </w:p>
    <w:p w:rsidR="000E41D9" w:rsidRPr="000D5FAA" w:rsidRDefault="000E41D9" w:rsidP="0032651F">
      <w:pPr>
        <w:jc w:val="both"/>
      </w:pPr>
      <w:r w:rsidRPr="000D5FAA">
        <w:rPr>
          <w:lang w:val="en-CA"/>
        </w:rPr>
        <w:t xml:space="preserve">Bailey RC, Moses S, Parker CB, </w:t>
      </w:r>
      <w:r w:rsidRPr="000D5FAA">
        <w:rPr>
          <w:i/>
          <w:lang w:val="en-CA"/>
        </w:rPr>
        <w:t>et al</w:t>
      </w:r>
      <w:r w:rsidRPr="000D5FAA">
        <w:rPr>
          <w:lang w:val="en-CA"/>
        </w:rPr>
        <w:t>. M</w:t>
      </w:r>
      <w:r w:rsidRPr="000D5FAA">
        <w:rPr>
          <w:bCs/>
          <w:lang w:val="en-CA"/>
        </w:rPr>
        <w:t>ale circumcision for HIV prevention in young men in Kisumu, Kenya: a randomised controlled trial</w:t>
      </w:r>
      <w:r w:rsidRPr="000D5FAA">
        <w:rPr>
          <w:lang w:val="en-CA"/>
        </w:rPr>
        <w:t xml:space="preserve">. </w:t>
      </w:r>
      <w:r w:rsidRPr="000D5FAA">
        <w:rPr>
          <w:i/>
        </w:rPr>
        <w:t>Lancet</w:t>
      </w:r>
      <w:r w:rsidRPr="000D5FAA">
        <w:t xml:space="preserve"> 2007; 369:643-56.</w:t>
      </w:r>
    </w:p>
    <w:p w:rsidR="000E41D9" w:rsidRPr="000D5FAA" w:rsidRDefault="000E41D9" w:rsidP="0032651F">
      <w:pPr>
        <w:jc w:val="both"/>
        <w:rPr>
          <w:bCs/>
        </w:rPr>
      </w:pPr>
    </w:p>
    <w:p w:rsidR="008D1FE9" w:rsidRPr="000D5FAA" w:rsidRDefault="008D1FE9" w:rsidP="0032651F">
      <w:pPr>
        <w:jc w:val="both"/>
      </w:pPr>
      <w:proofErr w:type="spellStart"/>
      <w:proofErr w:type="gramStart"/>
      <w:r w:rsidRPr="000D5FAA">
        <w:rPr>
          <w:bCs/>
        </w:rPr>
        <w:t>Nagelkerke</w:t>
      </w:r>
      <w:proofErr w:type="spellEnd"/>
      <w:r w:rsidRPr="000D5FAA">
        <w:rPr>
          <w:bCs/>
        </w:rPr>
        <w:t xml:space="preserve"> NJD, Moses S, de </w:t>
      </w:r>
      <w:proofErr w:type="spellStart"/>
      <w:r w:rsidRPr="000D5FAA">
        <w:rPr>
          <w:bCs/>
        </w:rPr>
        <w:t>Vlas</w:t>
      </w:r>
      <w:proofErr w:type="spellEnd"/>
      <w:r w:rsidRPr="000D5FAA">
        <w:rPr>
          <w:bCs/>
        </w:rPr>
        <w:t xml:space="preserve"> S, Bailey RC.</w:t>
      </w:r>
      <w:proofErr w:type="gramEnd"/>
      <w:r w:rsidRPr="000D5FAA">
        <w:rPr>
          <w:bCs/>
        </w:rPr>
        <w:t xml:space="preserve">  </w:t>
      </w:r>
      <w:proofErr w:type="gramStart"/>
      <w:r w:rsidRPr="000D5FAA">
        <w:t>Modelling the public health impact of male circumcision for HIV prevention in high prevalence areas in Africa.</w:t>
      </w:r>
      <w:proofErr w:type="gramEnd"/>
      <w:r w:rsidRPr="000D5FAA">
        <w:t xml:space="preserve">  </w:t>
      </w:r>
      <w:r w:rsidRPr="000D5FAA">
        <w:rPr>
          <w:i/>
        </w:rPr>
        <w:t>BMC Infect Dis</w:t>
      </w:r>
      <w:r w:rsidRPr="000D5FAA">
        <w:t xml:space="preserve"> 2007; </w:t>
      </w:r>
      <w:r w:rsidRPr="000D5FAA">
        <w:rPr>
          <w:b/>
        </w:rPr>
        <w:t>7:</w:t>
      </w:r>
      <w:r w:rsidRPr="000D5FAA">
        <w:t>16.</w:t>
      </w:r>
    </w:p>
    <w:p w:rsidR="008D1FE9" w:rsidRPr="000D5FAA" w:rsidRDefault="008D1FE9" w:rsidP="0032651F">
      <w:pPr>
        <w:ind w:left="1440" w:hanging="720"/>
        <w:jc w:val="both"/>
      </w:pPr>
    </w:p>
    <w:p w:rsidR="008D1FE9" w:rsidRPr="000D5FAA" w:rsidRDefault="008D1FE9" w:rsidP="0032651F">
      <w:pPr>
        <w:autoSpaceDE w:val="0"/>
        <w:autoSpaceDN w:val="0"/>
        <w:adjustRightInd w:val="0"/>
        <w:jc w:val="both"/>
        <w:rPr>
          <w:lang w:val="en-CA" w:eastAsia="en-CA"/>
        </w:rPr>
      </w:pPr>
      <w:r w:rsidRPr="000D5FAA">
        <w:rPr>
          <w:lang w:val="en-CA" w:eastAsia="en-CA"/>
        </w:rPr>
        <w:t xml:space="preserve">WHO/UNAIDS technical consultation on male circumcision and HIV prevention:  research implications for policy and programming, Montreux, 6 – 8 March 2007.  New data on male circumcision and HIV prevention:  policy and programme implications.  </w:t>
      </w:r>
      <w:hyperlink r:id="rId29" w:history="1">
        <w:r w:rsidRPr="000D5FAA">
          <w:rPr>
            <w:rStyle w:val="Hyperlink"/>
            <w:lang w:val="en-CA" w:eastAsia="en-CA"/>
          </w:rPr>
          <w:t>http://www.malecircumcision.org/advocacy/documents/WHO_UNAIDS_New_Data_MC_recommendations_03_06_07_layout.pdf/</w:t>
        </w:r>
      </w:hyperlink>
      <w:r w:rsidRPr="000D5FAA">
        <w:rPr>
          <w:lang w:val="en-CA" w:eastAsia="en-CA"/>
        </w:rPr>
        <w:t xml:space="preserve">  Accessed December 27, 2009.</w:t>
      </w:r>
      <w:r w:rsidR="000E5E52" w:rsidRPr="000D5FAA">
        <w:rPr>
          <w:lang w:val="en-CA" w:eastAsia="en-CA"/>
        </w:rPr>
        <w:t xml:space="preserve"> </w:t>
      </w:r>
    </w:p>
    <w:p w:rsidR="000E5E52" w:rsidRPr="000D5FAA" w:rsidRDefault="000E5E52" w:rsidP="0032651F">
      <w:pPr>
        <w:autoSpaceDE w:val="0"/>
        <w:autoSpaceDN w:val="0"/>
        <w:adjustRightInd w:val="0"/>
        <w:jc w:val="both"/>
      </w:pPr>
    </w:p>
    <w:p w:rsidR="003B4EB8" w:rsidRDefault="008D1FE9" w:rsidP="0032651F">
      <w:pPr>
        <w:autoSpaceDE w:val="0"/>
        <w:autoSpaceDN w:val="0"/>
        <w:adjustRightInd w:val="0"/>
        <w:jc w:val="both"/>
        <w:rPr>
          <w:bCs/>
          <w:lang w:val="en-CA" w:eastAsia="en-CA"/>
        </w:rPr>
      </w:pPr>
      <w:r w:rsidRPr="000D5FAA">
        <w:t xml:space="preserve">World Health Organization and UNAIDS.  </w:t>
      </w:r>
      <w:r w:rsidRPr="000D5FAA">
        <w:rPr>
          <w:bCs/>
          <w:lang w:val="en-CA" w:eastAsia="en-CA"/>
        </w:rPr>
        <w:t xml:space="preserve">Progress in male circumcision scale-up: country implementation update, December 2009.  </w:t>
      </w:r>
    </w:p>
    <w:p w:rsidR="003B4EB8" w:rsidRDefault="00E822F8" w:rsidP="0032651F">
      <w:pPr>
        <w:autoSpaceDE w:val="0"/>
        <w:autoSpaceDN w:val="0"/>
        <w:adjustRightInd w:val="0"/>
        <w:jc w:val="both"/>
        <w:rPr>
          <w:bCs/>
          <w:lang w:val="en-CA" w:eastAsia="en-CA"/>
        </w:rPr>
      </w:pPr>
      <w:hyperlink r:id="rId30" w:history="1">
        <w:r w:rsidR="008D1FE9" w:rsidRPr="000D5FAA">
          <w:rPr>
            <w:rStyle w:val="Hyperlink"/>
            <w:bCs/>
            <w:lang w:val="en-CA" w:eastAsia="en-CA"/>
          </w:rPr>
          <w:t>http://www.malecircumcision.org/documents/MC_country_update_web.pdf/</w:t>
        </w:r>
      </w:hyperlink>
      <w:r w:rsidR="008D1FE9" w:rsidRPr="000D5FAA">
        <w:rPr>
          <w:bCs/>
          <w:lang w:val="en-CA" w:eastAsia="en-CA"/>
        </w:rPr>
        <w:t xml:space="preserve"> </w:t>
      </w:r>
    </w:p>
    <w:p w:rsidR="008D1FE9" w:rsidRPr="000D5FAA" w:rsidRDefault="008D1FE9" w:rsidP="0032651F">
      <w:pPr>
        <w:autoSpaceDE w:val="0"/>
        <w:autoSpaceDN w:val="0"/>
        <w:adjustRightInd w:val="0"/>
        <w:jc w:val="both"/>
        <w:rPr>
          <w:bCs/>
          <w:lang w:val="en-CA" w:eastAsia="en-CA"/>
        </w:rPr>
      </w:pPr>
      <w:proofErr w:type="gramStart"/>
      <w:r w:rsidRPr="000D5FAA">
        <w:rPr>
          <w:bCs/>
          <w:lang w:val="en-CA" w:eastAsia="en-CA"/>
        </w:rPr>
        <w:t>Accessed December 27, 2009.</w:t>
      </w:r>
      <w:proofErr w:type="gramEnd"/>
    </w:p>
    <w:p w:rsidR="003B5C26" w:rsidRPr="000D5FAA" w:rsidRDefault="00E822F8" w:rsidP="0032651F">
      <w:pPr>
        <w:jc w:val="both"/>
        <w:rPr>
          <w:u w:val="single"/>
        </w:rPr>
      </w:pPr>
      <w:r>
        <w:rPr>
          <w:b/>
        </w:rPr>
        <w:pict>
          <v:rect id="_x0000_i1039" style="width:0;height:1.5pt" o:hralign="center" o:hrstd="t" o:hr="t" fillcolor="#a0a0a0" stroked="f"/>
        </w:pict>
      </w:r>
    </w:p>
    <w:p w:rsidR="003B5C26" w:rsidRPr="000D5FAA" w:rsidRDefault="003B5C26" w:rsidP="0032651F">
      <w:pPr>
        <w:pStyle w:val="Heading2"/>
        <w:spacing w:before="0" w:after="0"/>
        <w:jc w:val="both"/>
        <w:rPr>
          <w:rFonts w:ascii="Cambria" w:hAnsi="Cambria"/>
          <w:i w:val="0"/>
          <w:sz w:val="24"/>
          <w:szCs w:val="24"/>
        </w:rPr>
      </w:pPr>
      <w:bookmarkStart w:id="79" w:name="_Toc334438464"/>
      <w:bookmarkStart w:id="80" w:name="_Toc343778277"/>
      <w:bookmarkStart w:id="81" w:name="_Toc343778382"/>
      <w:bookmarkStart w:id="82" w:name="_Toc408397503"/>
      <w:r w:rsidRPr="000D5FAA">
        <w:rPr>
          <w:rFonts w:ascii="Cambria" w:hAnsi="Cambria"/>
          <w:i w:val="0"/>
          <w:sz w:val="24"/>
          <w:szCs w:val="24"/>
        </w:rPr>
        <w:t>Session</w:t>
      </w:r>
      <w:r w:rsidR="00122504" w:rsidRPr="000D5FAA">
        <w:rPr>
          <w:rFonts w:ascii="Cambria" w:hAnsi="Cambria"/>
          <w:i w:val="0"/>
          <w:sz w:val="24"/>
          <w:szCs w:val="24"/>
        </w:rPr>
        <w:t xml:space="preserve"> </w:t>
      </w:r>
      <w:bookmarkStart w:id="83" w:name="S15"/>
      <w:r w:rsidR="00122504" w:rsidRPr="000D5FAA">
        <w:rPr>
          <w:rFonts w:ascii="Cambria" w:hAnsi="Cambria"/>
          <w:i w:val="0"/>
          <w:sz w:val="24"/>
          <w:szCs w:val="24"/>
        </w:rPr>
        <w:t>15</w:t>
      </w:r>
      <w:bookmarkEnd w:id="83"/>
      <w:r w:rsidRPr="000D5FAA">
        <w:rPr>
          <w:rFonts w:ascii="Cambria" w:hAnsi="Cambria"/>
          <w:i w:val="0"/>
          <w:sz w:val="24"/>
          <w:szCs w:val="24"/>
        </w:rPr>
        <w:t xml:space="preserve">: Case Study: </w:t>
      </w:r>
      <w:r w:rsidR="00122504" w:rsidRPr="000D5FAA">
        <w:rPr>
          <w:rFonts w:ascii="Cambria" w:hAnsi="Cambria"/>
          <w:i w:val="0"/>
          <w:sz w:val="24"/>
          <w:szCs w:val="24"/>
        </w:rPr>
        <w:t>HPV Vaccine Introduction for Cervical Cancer Prevention</w:t>
      </w:r>
      <w:bookmarkEnd w:id="79"/>
      <w:bookmarkEnd w:id="80"/>
      <w:bookmarkEnd w:id="81"/>
      <w:r w:rsidR="00670540">
        <w:rPr>
          <w:rFonts w:ascii="Cambria" w:hAnsi="Cambria"/>
          <w:i w:val="0"/>
          <w:sz w:val="24"/>
          <w:szCs w:val="24"/>
        </w:rPr>
        <w:t xml:space="preserve"> in Kenya</w:t>
      </w:r>
      <w:bookmarkEnd w:id="82"/>
    </w:p>
    <w:p w:rsidR="003B5C26" w:rsidRPr="000D5FAA" w:rsidRDefault="007F4CD3" w:rsidP="0032651F">
      <w:pPr>
        <w:jc w:val="both"/>
        <w:rPr>
          <w:b/>
        </w:rPr>
      </w:pPr>
      <w:r w:rsidRPr="000D5FAA">
        <w:rPr>
          <w:b/>
        </w:rPr>
        <w:t>Nelly Mugo</w:t>
      </w:r>
    </w:p>
    <w:p w:rsidR="003B5C26" w:rsidRPr="000D5FAA" w:rsidRDefault="003B5C26" w:rsidP="0032651F">
      <w:pPr>
        <w:jc w:val="both"/>
      </w:pPr>
    </w:p>
    <w:p w:rsidR="00405D57" w:rsidRPr="000D5FAA" w:rsidRDefault="00405D57" w:rsidP="0032651F">
      <w:pPr>
        <w:jc w:val="both"/>
        <w:rPr>
          <w:b/>
          <w:u w:val="single"/>
        </w:rPr>
      </w:pPr>
      <w:r w:rsidRPr="000D5FAA">
        <w:rPr>
          <w:b/>
          <w:u w:val="single"/>
        </w:rPr>
        <w:t>Learning Objectives</w:t>
      </w:r>
      <w:r w:rsidR="000E60B8" w:rsidRPr="000D5FAA">
        <w:rPr>
          <w:b/>
          <w:u w:val="single"/>
        </w:rPr>
        <w:t>:</w:t>
      </w:r>
    </w:p>
    <w:p w:rsidR="00CE2864" w:rsidRPr="000D5FAA" w:rsidRDefault="00CE2864" w:rsidP="0032651F">
      <w:pPr>
        <w:jc w:val="both"/>
        <w:rPr>
          <w:b/>
          <w:u w:val="single"/>
        </w:rPr>
      </w:pPr>
    </w:p>
    <w:p w:rsidR="00405D57" w:rsidRPr="003B4EB8" w:rsidRDefault="00405D57" w:rsidP="003B4EB8">
      <w:pPr>
        <w:pStyle w:val="ListParagraph"/>
        <w:numPr>
          <w:ilvl w:val="0"/>
          <w:numId w:val="38"/>
        </w:numPr>
        <w:spacing w:after="0" w:line="240" w:lineRule="auto"/>
        <w:jc w:val="both"/>
        <w:rPr>
          <w:rFonts w:ascii="Times New Roman" w:hAnsi="Times New Roman"/>
          <w:sz w:val="24"/>
          <w:szCs w:val="24"/>
        </w:rPr>
      </w:pPr>
      <w:r w:rsidRPr="003B4EB8">
        <w:rPr>
          <w:rFonts w:ascii="Times New Roman" w:hAnsi="Times New Roman"/>
          <w:sz w:val="24"/>
          <w:szCs w:val="24"/>
        </w:rPr>
        <w:t>To</w:t>
      </w:r>
      <w:r w:rsidR="008520A5" w:rsidRPr="003B4EB8">
        <w:rPr>
          <w:rFonts w:ascii="Times New Roman" w:hAnsi="Times New Roman"/>
          <w:sz w:val="24"/>
          <w:szCs w:val="24"/>
        </w:rPr>
        <w:t xml:space="preserve"> understand </w:t>
      </w:r>
      <w:r w:rsidR="000A2D97" w:rsidRPr="003B4EB8">
        <w:rPr>
          <w:rFonts w:ascii="Times New Roman" w:hAnsi="Times New Roman"/>
          <w:sz w:val="24"/>
          <w:szCs w:val="24"/>
        </w:rPr>
        <w:t xml:space="preserve">and articulate </w:t>
      </w:r>
      <w:r w:rsidR="008520A5" w:rsidRPr="003B4EB8">
        <w:rPr>
          <w:rFonts w:ascii="Times New Roman" w:hAnsi="Times New Roman"/>
          <w:sz w:val="24"/>
          <w:szCs w:val="24"/>
        </w:rPr>
        <w:t>the evidence base for HPV vaccine as a tool to prevent cervical cancer and related issues for its introduction as a national program</w:t>
      </w:r>
    </w:p>
    <w:p w:rsidR="00405D57" w:rsidRPr="003B4EB8" w:rsidRDefault="00405D57" w:rsidP="003B4EB8">
      <w:pPr>
        <w:pStyle w:val="ListParagraph"/>
        <w:numPr>
          <w:ilvl w:val="0"/>
          <w:numId w:val="38"/>
        </w:numPr>
        <w:spacing w:after="0" w:line="240" w:lineRule="auto"/>
        <w:jc w:val="both"/>
        <w:rPr>
          <w:rFonts w:ascii="Times New Roman" w:hAnsi="Times New Roman"/>
          <w:sz w:val="24"/>
          <w:szCs w:val="24"/>
        </w:rPr>
      </w:pPr>
      <w:r w:rsidRPr="003B4EB8">
        <w:rPr>
          <w:rFonts w:ascii="Times New Roman" w:hAnsi="Times New Roman"/>
          <w:sz w:val="24"/>
          <w:szCs w:val="24"/>
        </w:rPr>
        <w:t>To describe the complexities involved in designing, implementing and evaluating the introduction of HPV vaccine for cervical cancer prevention in Kenya</w:t>
      </w:r>
    </w:p>
    <w:p w:rsidR="003B5C26" w:rsidRPr="000D5FAA" w:rsidRDefault="003B5C26" w:rsidP="0032651F">
      <w:pPr>
        <w:jc w:val="both"/>
        <w:rPr>
          <w:u w:val="single"/>
        </w:rPr>
      </w:pPr>
    </w:p>
    <w:p w:rsidR="003B5C26" w:rsidRPr="000D5FAA" w:rsidRDefault="000E60B8" w:rsidP="0032651F">
      <w:pPr>
        <w:jc w:val="both"/>
        <w:rPr>
          <w:u w:val="single"/>
        </w:rPr>
      </w:pPr>
      <w:r w:rsidRPr="000D5FAA">
        <w:rPr>
          <w:b/>
          <w:u w:val="single"/>
        </w:rPr>
        <w:t>Readings:</w:t>
      </w:r>
    </w:p>
    <w:p w:rsidR="0032651F" w:rsidRDefault="0032651F" w:rsidP="0032651F">
      <w:pPr>
        <w:pStyle w:val="PlainText"/>
        <w:jc w:val="both"/>
        <w:rPr>
          <w:rFonts w:ascii="Times New Roman" w:hAnsi="Times New Roman"/>
          <w:i/>
          <w:color w:val="000000"/>
          <w:sz w:val="24"/>
          <w:szCs w:val="24"/>
          <w:lang w:val="en-US"/>
        </w:rPr>
      </w:pPr>
    </w:p>
    <w:p w:rsidR="00227D80" w:rsidRPr="000D5FAA" w:rsidRDefault="00227D80" w:rsidP="0032651F">
      <w:pPr>
        <w:pStyle w:val="PlainText"/>
        <w:jc w:val="both"/>
        <w:rPr>
          <w:rFonts w:ascii="Times New Roman" w:hAnsi="Times New Roman"/>
          <w:i/>
          <w:color w:val="000000"/>
          <w:sz w:val="24"/>
          <w:szCs w:val="24"/>
        </w:rPr>
      </w:pPr>
      <w:r w:rsidRPr="000D5FAA">
        <w:rPr>
          <w:rFonts w:ascii="Times New Roman" w:hAnsi="Times New Roman"/>
          <w:i/>
          <w:color w:val="000000"/>
          <w:sz w:val="24"/>
          <w:szCs w:val="24"/>
        </w:rPr>
        <w:t>Required:</w:t>
      </w:r>
    </w:p>
    <w:p w:rsidR="00227D80" w:rsidRPr="000D5FAA" w:rsidRDefault="00227D80" w:rsidP="0032651F">
      <w:pPr>
        <w:pStyle w:val="PlainText"/>
        <w:jc w:val="both"/>
        <w:rPr>
          <w:rFonts w:ascii="Times New Roman" w:hAnsi="Times New Roman"/>
          <w:color w:val="000000"/>
          <w:sz w:val="24"/>
          <w:szCs w:val="24"/>
        </w:rPr>
      </w:pPr>
      <w:proofErr w:type="spellStart"/>
      <w:r w:rsidRPr="000D5FAA">
        <w:rPr>
          <w:rFonts w:ascii="Times New Roman" w:hAnsi="Times New Roman"/>
          <w:color w:val="000000"/>
          <w:sz w:val="24"/>
          <w:szCs w:val="24"/>
        </w:rPr>
        <w:t>LaMontagne</w:t>
      </w:r>
      <w:proofErr w:type="spellEnd"/>
      <w:r w:rsidRPr="000D5FAA">
        <w:rPr>
          <w:rFonts w:ascii="Times New Roman" w:hAnsi="Times New Roman"/>
          <w:color w:val="000000"/>
          <w:sz w:val="24"/>
          <w:szCs w:val="24"/>
        </w:rPr>
        <w:t>, S, et al.  Human papillomavirus vaccine delivery strategies that achieved high coverage in low- and middle-income countries</w:t>
      </w:r>
      <w:r w:rsidRPr="000D5764">
        <w:rPr>
          <w:rFonts w:ascii="Times New Roman" w:hAnsi="Times New Roman"/>
          <w:i/>
          <w:color w:val="000000"/>
          <w:sz w:val="24"/>
          <w:szCs w:val="24"/>
        </w:rPr>
        <w:t>. Bull WHO</w:t>
      </w:r>
      <w:r w:rsidRPr="000D5FAA">
        <w:rPr>
          <w:rFonts w:ascii="Times New Roman" w:hAnsi="Times New Roman"/>
          <w:color w:val="000000"/>
          <w:sz w:val="24"/>
          <w:szCs w:val="24"/>
        </w:rPr>
        <w:t xml:space="preserve"> 2011; 89:821.</w:t>
      </w:r>
    </w:p>
    <w:p w:rsidR="00227D80" w:rsidRPr="000D5FAA" w:rsidRDefault="00227D80" w:rsidP="0032651F">
      <w:pPr>
        <w:pStyle w:val="PlainText"/>
        <w:jc w:val="both"/>
        <w:rPr>
          <w:rFonts w:ascii="Times New Roman" w:hAnsi="Times New Roman"/>
          <w:color w:val="000000"/>
          <w:sz w:val="24"/>
          <w:szCs w:val="24"/>
        </w:rPr>
      </w:pPr>
    </w:p>
    <w:p w:rsidR="00227D80" w:rsidRPr="000D5FAA" w:rsidRDefault="00227D80" w:rsidP="0032651F">
      <w:pPr>
        <w:pStyle w:val="PlainText"/>
        <w:jc w:val="both"/>
        <w:rPr>
          <w:rFonts w:ascii="Times New Roman" w:hAnsi="Times New Roman"/>
          <w:color w:val="000000"/>
          <w:sz w:val="24"/>
          <w:szCs w:val="24"/>
        </w:rPr>
      </w:pPr>
      <w:r w:rsidRPr="000D5FAA">
        <w:rPr>
          <w:rFonts w:ascii="Times New Roman" w:hAnsi="Times New Roman"/>
          <w:color w:val="000000"/>
          <w:sz w:val="24"/>
          <w:szCs w:val="24"/>
        </w:rPr>
        <w:t xml:space="preserve">CDC. Progress Toward Implementation of Human Papillomavirus Vaccination — the Americas, 2006–2010. </w:t>
      </w:r>
      <w:r w:rsidRPr="000D5764">
        <w:rPr>
          <w:rFonts w:ascii="Times New Roman" w:hAnsi="Times New Roman"/>
          <w:i/>
          <w:color w:val="000000"/>
          <w:sz w:val="24"/>
          <w:szCs w:val="24"/>
        </w:rPr>
        <w:t>MMWR</w:t>
      </w:r>
      <w:r w:rsidRPr="000D5FAA">
        <w:rPr>
          <w:rFonts w:ascii="Times New Roman" w:hAnsi="Times New Roman"/>
          <w:color w:val="000000"/>
          <w:sz w:val="24"/>
          <w:szCs w:val="24"/>
        </w:rPr>
        <w:t xml:space="preserve"> 2011; 60: 1382.</w:t>
      </w:r>
    </w:p>
    <w:p w:rsidR="00227D80" w:rsidRPr="000D5FAA" w:rsidRDefault="00227D80" w:rsidP="0032651F">
      <w:pPr>
        <w:pStyle w:val="PlainText"/>
        <w:jc w:val="both"/>
        <w:rPr>
          <w:rFonts w:ascii="Times New Roman" w:hAnsi="Times New Roman"/>
          <w:color w:val="000000"/>
          <w:sz w:val="24"/>
          <w:szCs w:val="24"/>
        </w:rPr>
      </w:pPr>
    </w:p>
    <w:p w:rsidR="00227D80" w:rsidRPr="000D5FAA" w:rsidRDefault="00227D80" w:rsidP="0032651F">
      <w:pPr>
        <w:pStyle w:val="PlainText"/>
        <w:jc w:val="both"/>
        <w:rPr>
          <w:rFonts w:ascii="Times New Roman" w:hAnsi="Times New Roman"/>
          <w:i/>
          <w:color w:val="000000"/>
          <w:sz w:val="24"/>
          <w:szCs w:val="24"/>
        </w:rPr>
      </w:pPr>
      <w:r w:rsidRPr="000D5FAA">
        <w:rPr>
          <w:rFonts w:ascii="Times New Roman" w:hAnsi="Times New Roman"/>
          <w:i/>
          <w:color w:val="000000"/>
          <w:sz w:val="24"/>
          <w:szCs w:val="24"/>
        </w:rPr>
        <w:t>Supplementary:</w:t>
      </w:r>
    </w:p>
    <w:p w:rsidR="00227D80" w:rsidRPr="000D5FAA" w:rsidRDefault="00227D80" w:rsidP="0032651F">
      <w:pPr>
        <w:pStyle w:val="PlainText"/>
        <w:jc w:val="both"/>
        <w:rPr>
          <w:rFonts w:ascii="Times New Roman" w:hAnsi="Times New Roman"/>
          <w:color w:val="000000"/>
          <w:sz w:val="24"/>
          <w:szCs w:val="24"/>
        </w:rPr>
      </w:pPr>
      <w:r w:rsidRPr="000D5FAA">
        <w:rPr>
          <w:rFonts w:ascii="Times New Roman" w:hAnsi="Times New Roman"/>
          <w:color w:val="000000"/>
          <w:sz w:val="24"/>
          <w:szCs w:val="24"/>
        </w:rPr>
        <w:t xml:space="preserve">Garland S, et al.  Adolescent and young adult HPV vaccination in Australia: achievements and challenges. </w:t>
      </w:r>
      <w:proofErr w:type="spellStart"/>
      <w:r w:rsidRPr="000D5764">
        <w:rPr>
          <w:rFonts w:ascii="Times New Roman" w:hAnsi="Times New Roman"/>
          <w:i/>
          <w:color w:val="000000"/>
          <w:sz w:val="24"/>
          <w:szCs w:val="24"/>
        </w:rPr>
        <w:t>Prev</w:t>
      </w:r>
      <w:proofErr w:type="spellEnd"/>
      <w:r w:rsidRPr="000D5764">
        <w:rPr>
          <w:rFonts w:ascii="Times New Roman" w:hAnsi="Times New Roman"/>
          <w:i/>
          <w:color w:val="000000"/>
          <w:sz w:val="24"/>
          <w:szCs w:val="24"/>
        </w:rPr>
        <w:t xml:space="preserve"> Med</w:t>
      </w:r>
      <w:r w:rsidRPr="000D5FAA">
        <w:rPr>
          <w:rFonts w:ascii="Times New Roman" w:hAnsi="Times New Roman"/>
          <w:color w:val="000000"/>
          <w:sz w:val="24"/>
          <w:szCs w:val="24"/>
        </w:rPr>
        <w:t>. 2011; 53 (</w:t>
      </w:r>
      <w:proofErr w:type="spellStart"/>
      <w:r w:rsidRPr="000D5FAA">
        <w:rPr>
          <w:rFonts w:ascii="Times New Roman" w:hAnsi="Times New Roman"/>
          <w:color w:val="000000"/>
          <w:sz w:val="24"/>
          <w:szCs w:val="24"/>
        </w:rPr>
        <w:t>Suppl</w:t>
      </w:r>
      <w:proofErr w:type="spellEnd"/>
      <w:r w:rsidRPr="000D5FAA">
        <w:rPr>
          <w:rFonts w:ascii="Times New Roman" w:hAnsi="Times New Roman"/>
          <w:color w:val="000000"/>
          <w:sz w:val="24"/>
          <w:szCs w:val="24"/>
        </w:rPr>
        <w:t xml:space="preserve"> 1): S29 -S35.  </w:t>
      </w:r>
    </w:p>
    <w:p w:rsidR="00227D80" w:rsidRPr="000D5FAA" w:rsidRDefault="00227D80" w:rsidP="0032651F">
      <w:pPr>
        <w:pStyle w:val="PlainText"/>
        <w:jc w:val="both"/>
        <w:rPr>
          <w:rFonts w:ascii="Times New Roman" w:hAnsi="Times New Roman"/>
          <w:color w:val="000000"/>
          <w:sz w:val="24"/>
          <w:szCs w:val="24"/>
        </w:rPr>
      </w:pPr>
    </w:p>
    <w:p w:rsidR="00227D80" w:rsidRDefault="00227D80" w:rsidP="0032651F">
      <w:pPr>
        <w:pStyle w:val="PlainText"/>
        <w:jc w:val="both"/>
        <w:rPr>
          <w:rFonts w:ascii="Times New Roman" w:hAnsi="Times New Roman"/>
          <w:color w:val="000000"/>
          <w:sz w:val="24"/>
          <w:szCs w:val="24"/>
        </w:rPr>
      </w:pPr>
      <w:r w:rsidRPr="000D5FAA">
        <w:rPr>
          <w:rFonts w:ascii="Times New Roman" w:hAnsi="Times New Roman"/>
          <w:color w:val="000000"/>
          <w:sz w:val="24"/>
          <w:szCs w:val="24"/>
        </w:rPr>
        <w:t xml:space="preserve">Lu B, et al.  Efficacy and Safety of Prophylactic Vaccines against Cervical HPV Infection and Diseases among Women: A Systematic Review &amp; Meta-Analysis. </w:t>
      </w:r>
      <w:r w:rsidRPr="000D5764">
        <w:rPr>
          <w:rFonts w:ascii="Times New Roman" w:hAnsi="Times New Roman"/>
          <w:i/>
          <w:color w:val="000000"/>
          <w:sz w:val="24"/>
          <w:szCs w:val="24"/>
        </w:rPr>
        <w:t>BMC Infect Dis</w:t>
      </w:r>
      <w:r w:rsidRPr="000D5FAA">
        <w:rPr>
          <w:rFonts w:ascii="Times New Roman" w:hAnsi="Times New Roman"/>
          <w:color w:val="000000"/>
          <w:sz w:val="24"/>
          <w:szCs w:val="24"/>
        </w:rPr>
        <w:t xml:space="preserve"> 2011; 11:13.</w:t>
      </w:r>
    </w:p>
    <w:p w:rsidR="00A476DA" w:rsidRPr="000D5FAA" w:rsidRDefault="00E822F8" w:rsidP="0032651F">
      <w:pPr>
        <w:pStyle w:val="PlainText"/>
        <w:jc w:val="both"/>
        <w:rPr>
          <w:rFonts w:ascii="Times New Roman" w:hAnsi="Times New Roman"/>
          <w:color w:val="000000"/>
          <w:sz w:val="24"/>
          <w:szCs w:val="24"/>
        </w:rPr>
      </w:pPr>
      <w:r>
        <w:rPr>
          <w:b/>
        </w:rPr>
        <w:pict>
          <v:rect id="_x0000_i1040" style="width:0;height:1.5pt" o:hralign="center" o:hrstd="t" o:hr="t" fillcolor="#a0a0a0" stroked="f"/>
        </w:pict>
      </w:r>
    </w:p>
    <w:p w:rsidR="003B5C26" w:rsidRPr="000D5FAA" w:rsidRDefault="00122504" w:rsidP="0032651F">
      <w:pPr>
        <w:pStyle w:val="Heading2"/>
        <w:spacing w:before="0" w:after="0"/>
        <w:jc w:val="both"/>
        <w:rPr>
          <w:rFonts w:ascii="Cambria" w:hAnsi="Cambria"/>
          <w:i w:val="0"/>
          <w:sz w:val="24"/>
          <w:szCs w:val="24"/>
        </w:rPr>
      </w:pPr>
      <w:bookmarkStart w:id="84" w:name="_Toc334438465"/>
      <w:bookmarkStart w:id="85" w:name="_Toc343778278"/>
      <w:bookmarkStart w:id="86" w:name="_Toc343778383"/>
      <w:bookmarkStart w:id="87" w:name="_Toc408397504"/>
      <w:r w:rsidRPr="000D5FAA">
        <w:rPr>
          <w:rFonts w:ascii="Cambria" w:hAnsi="Cambria"/>
          <w:i w:val="0"/>
          <w:sz w:val="24"/>
          <w:szCs w:val="24"/>
        </w:rPr>
        <w:t xml:space="preserve">Session </w:t>
      </w:r>
      <w:bookmarkStart w:id="88" w:name="S16"/>
      <w:r w:rsidRPr="000D5FAA">
        <w:rPr>
          <w:rFonts w:ascii="Cambria" w:hAnsi="Cambria"/>
          <w:i w:val="0"/>
          <w:sz w:val="24"/>
          <w:szCs w:val="24"/>
        </w:rPr>
        <w:t>16:</w:t>
      </w:r>
      <w:bookmarkEnd w:id="88"/>
      <w:r w:rsidRPr="000D5FAA">
        <w:rPr>
          <w:rFonts w:ascii="Cambria" w:hAnsi="Cambria"/>
          <w:i w:val="0"/>
          <w:sz w:val="24"/>
          <w:szCs w:val="24"/>
        </w:rPr>
        <w:t xml:space="preserve"> </w:t>
      </w:r>
      <w:bookmarkEnd w:id="84"/>
      <w:bookmarkEnd w:id="85"/>
      <w:bookmarkEnd w:id="86"/>
      <w:r w:rsidR="00A476DA">
        <w:rPr>
          <w:rFonts w:ascii="Cambria" w:hAnsi="Cambria"/>
          <w:i w:val="0"/>
          <w:sz w:val="24"/>
          <w:szCs w:val="24"/>
        </w:rPr>
        <w:t>Programming to Manage Malnutrition</w:t>
      </w:r>
      <w:bookmarkEnd w:id="87"/>
    </w:p>
    <w:p w:rsidR="00122504" w:rsidRPr="00874E8A" w:rsidRDefault="00A476DA" w:rsidP="0032651F">
      <w:pPr>
        <w:jc w:val="both"/>
        <w:rPr>
          <w:u w:val="single"/>
        </w:rPr>
      </w:pPr>
      <w:r w:rsidRPr="00874E8A">
        <w:rPr>
          <w:b/>
        </w:rPr>
        <w:t xml:space="preserve">Rachel </w:t>
      </w:r>
      <w:proofErr w:type="spellStart"/>
      <w:r w:rsidRPr="00874E8A">
        <w:rPr>
          <w:b/>
        </w:rPr>
        <w:t>Musoke</w:t>
      </w:r>
      <w:proofErr w:type="spellEnd"/>
    </w:p>
    <w:p w:rsidR="00CD6F4A" w:rsidRPr="00490DE6" w:rsidRDefault="00CD6F4A" w:rsidP="0032651F">
      <w:pPr>
        <w:jc w:val="both"/>
        <w:rPr>
          <w:highlight w:val="yellow"/>
          <w:u w:val="single"/>
        </w:rPr>
      </w:pPr>
    </w:p>
    <w:p w:rsidR="00CE2864" w:rsidRPr="00ED7262" w:rsidRDefault="000E60B8" w:rsidP="0032651F">
      <w:pPr>
        <w:jc w:val="both"/>
        <w:rPr>
          <w:b/>
          <w:u w:val="single"/>
        </w:rPr>
      </w:pPr>
      <w:r w:rsidRPr="00ED7262">
        <w:rPr>
          <w:b/>
          <w:u w:val="single"/>
        </w:rPr>
        <w:t>Learning Objectives:</w:t>
      </w:r>
    </w:p>
    <w:p w:rsidR="00924687" w:rsidRPr="00ED7262" w:rsidRDefault="00924687" w:rsidP="0032651F">
      <w:pPr>
        <w:jc w:val="both"/>
        <w:rPr>
          <w:u w:val="single"/>
        </w:rPr>
      </w:pPr>
    </w:p>
    <w:p w:rsidR="00ED7262" w:rsidRPr="00ED7262" w:rsidRDefault="00ED7262" w:rsidP="0032651F">
      <w:pPr>
        <w:pStyle w:val="PlainText"/>
        <w:numPr>
          <w:ilvl w:val="0"/>
          <w:numId w:val="39"/>
        </w:numPr>
        <w:jc w:val="both"/>
        <w:rPr>
          <w:rFonts w:ascii="Times New Roman" w:hAnsi="Times New Roman"/>
          <w:color w:val="000000"/>
          <w:sz w:val="24"/>
          <w:szCs w:val="24"/>
        </w:rPr>
      </w:pPr>
      <w:r w:rsidRPr="00ED7262">
        <w:rPr>
          <w:rFonts w:ascii="Times New Roman" w:hAnsi="Times New Roman"/>
          <w:color w:val="000000"/>
          <w:sz w:val="24"/>
          <w:szCs w:val="24"/>
        </w:rPr>
        <w:t>To understand the global target for reduction of childhood stunting</w:t>
      </w:r>
    </w:p>
    <w:p w:rsidR="00ED7262" w:rsidRPr="00ED7262" w:rsidRDefault="00ED7262" w:rsidP="0032651F">
      <w:pPr>
        <w:pStyle w:val="PlainText"/>
        <w:numPr>
          <w:ilvl w:val="0"/>
          <w:numId w:val="39"/>
        </w:numPr>
        <w:jc w:val="both"/>
        <w:rPr>
          <w:rFonts w:ascii="Times New Roman" w:hAnsi="Times New Roman"/>
          <w:color w:val="000000"/>
          <w:sz w:val="24"/>
          <w:szCs w:val="24"/>
        </w:rPr>
      </w:pPr>
      <w:r w:rsidRPr="00ED7262">
        <w:rPr>
          <w:rFonts w:ascii="Times New Roman" w:hAnsi="Times New Roman"/>
          <w:color w:val="000000"/>
          <w:sz w:val="24"/>
          <w:szCs w:val="24"/>
        </w:rPr>
        <w:t xml:space="preserve">To describe opportunities and challenges of implementing a national </w:t>
      </w:r>
      <w:proofErr w:type="spellStart"/>
      <w:r w:rsidRPr="00ED7262">
        <w:rPr>
          <w:rFonts w:ascii="Times New Roman" w:hAnsi="Times New Roman"/>
          <w:color w:val="000000"/>
          <w:sz w:val="24"/>
          <w:szCs w:val="24"/>
        </w:rPr>
        <w:t>programme</w:t>
      </w:r>
      <w:proofErr w:type="spellEnd"/>
      <w:r w:rsidRPr="00ED7262">
        <w:rPr>
          <w:rFonts w:ascii="Times New Roman" w:hAnsi="Times New Roman"/>
          <w:color w:val="000000"/>
          <w:sz w:val="24"/>
          <w:szCs w:val="24"/>
        </w:rPr>
        <w:t xml:space="preserve"> to reduce stunting</w:t>
      </w:r>
    </w:p>
    <w:p w:rsidR="00ED7262" w:rsidRDefault="00ED7262" w:rsidP="0032651F">
      <w:pPr>
        <w:jc w:val="both"/>
        <w:rPr>
          <w:rFonts w:eastAsia="Arial"/>
          <w:b/>
          <w:u w:val="single"/>
        </w:rPr>
      </w:pPr>
    </w:p>
    <w:p w:rsidR="00CD6F4A" w:rsidRPr="00ED7262" w:rsidRDefault="000E60B8" w:rsidP="0032651F">
      <w:pPr>
        <w:jc w:val="both"/>
        <w:rPr>
          <w:rFonts w:eastAsia="Arial"/>
          <w:u w:val="single"/>
        </w:rPr>
      </w:pPr>
      <w:r w:rsidRPr="00ED7262">
        <w:rPr>
          <w:rFonts w:eastAsia="Arial"/>
          <w:b/>
          <w:u w:val="single"/>
        </w:rPr>
        <w:t>Readings:</w:t>
      </w:r>
    </w:p>
    <w:p w:rsidR="00ED7262" w:rsidRPr="00ED7262" w:rsidRDefault="00ED7262" w:rsidP="0032651F">
      <w:pPr>
        <w:jc w:val="both"/>
        <w:rPr>
          <w:i/>
        </w:rPr>
      </w:pPr>
      <w:r w:rsidRPr="00ED7262">
        <w:rPr>
          <w:i/>
        </w:rPr>
        <w:t>Required:</w:t>
      </w:r>
    </w:p>
    <w:p w:rsidR="00ED7262" w:rsidRPr="00ED7262" w:rsidRDefault="00ED7262" w:rsidP="0032651F">
      <w:pPr>
        <w:jc w:val="both"/>
      </w:pPr>
      <w:r w:rsidRPr="00ED7262">
        <w:t xml:space="preserve">WHO: </w:t>
      </w:r>
      <w:proofErr w:type="gramStart"/>
      <w:r w:rsidRPr="00ED7262">
        <w:t>WHA  global</w:t>
      </w:r>
      <w:proofErr w:type="gramEnd"/>
      <w:r w:rsidRPr="00ED7262">
        <w:t xml:space="preserve"> nutrition targets 2025:Stunting policy brief. </w:t>
      </w:r>
      <w:proofErr w:type="spellStart"/>
      <w:r w:rsidRPr="00ED7262">
        <w:t>globaltargets_stunting</w:t>
      </w:r>
      <w:proofErr w:type="spellEnd"/>
    </w:p>
    <w:p w:rsidR="00ED7262" w:rsidRPr="00ED7262" w:rsidRDefault="00ED7262" w:rsidP="0032651F">
      <w:pPr>
        <w:jc w:val="both"/>
      </w:pPr>
    </w:p>
    <w:p w:rsidR="00ED7262" w:rsidRPr="00ED7262" w:rsidRDefault="00ED7262" w:rsidP="0032651F">
      <w:pPr>
        <w:jc w:val="both"/>
      </w:pPr>
      <w:proofErr w:type="gramStart"/>
      <w:r w:rsidRPr="00ED7262">
        <w:t>WHO.</w:t>
      </w:r>
      <w:proofErr w:type="gramEnd"/>
      <w:r w:rsidRPr="00ED7262">
        <w:t xml:space="preserve"> Childhood stunting: challenges and opportunities. </w:t>
      </w:r>
      <w:proofErr w:type="gramStart"/>
      <w:r w:rsidRPr="00ED7262">
        <w:t>Report of a colloquium.</w:t>
      </w:r>
      <w:proofErr w:type="gramEnd"/>
      <w:r w:rsidRPr="00ED7262">
        <w:t xml:space="preserve"> Geneva:</w:t>
      </w:r>
    </w:p>
    <w:p w:rsidR="00ED7262" w:rsidRPr="00ED7262" w:rsidRDefault="00ED7262" w:rsidP="0032651F">
      <w:pPr>
        <w:jc w:val="both"/>
      </w:pPr>
      <w:r w:rsidRPr="00ED7262">
        <w:t>World Health Organization; 2014 (http://apps.who.int/iris/bitstream/10665/107026/1/</w:t>
      </w:r>
    </w:p>
    <w:p w:rsidR="00ED7262" w:rsidRPr="00ED7262" w:rsidRDefault="00ED7262" w:rsidP="0032651F">
      <w:pPr>
        <w:jc w:val="both"/>
      </w:pPr>
      <w:r w:rsidRPr="00ED7262">
        <w:lastRenderedPageBreak/>
        <w:t>WHO_NMH_NHD_GRS_14.1_eng.pdf</w:t>
      </w:r>
      <w:proofErr w:type="gramStart"/>
      <w:r w:rsidRPr="00ED7262">
        <w:t>?ua</w:t>
      </w:r>
      <w:proofErr w:type="gramEnd"/>
      <w:r w:rsidRPr="00ED7262">
        <w:t>=1,</w:t>
      </w:r>
    </w:p>
    <w:p w:rsidR="00ED7262" w:rsidRPr="00ED7262" w:rsidRDefault="00ED7262" w:rsidP="0032651F">
      <w:pPr>
        <w:jc w:val="both"/>
      </w:pPr>
    </w:p>
    <w:p w:rsidR="00ED7262" w:rsidRPr="00ED7262" w:rsidRDefault="00ED7262" w:rsidP="0032651F">
      <w:pPr>
        <w:jc w:val="both"/>
        <w:rPr>
          <w:i/>
        </w:rPr>
      </w:pPr>
      <w:r w:rsidRPr="00ED7262">
        <w:rPr>
          <w:i/>
        </w:rPr>
        <w:t>Supplementary:</w:t>
      </w:r>
    </w:p>
    <w:p w:rsidR="00ED7262" w:rsidRPr="00ED7262" w:rsidRDefault="00ED7262" w:rsidP="0032651F">
      <w:pPr>
        <w:jc w:val="both"/>
      </w:pPr>
      <w:r w:rsidRPr="00ED7262">
        <w:t xml:space="preserve">Lancet series 2008: maternal and child </w:t>
      </w:r>
      <w:proofErr w:type="spellStart"/>
      <w:r w:rsidRPr="00ED7262">
        <w:t>undernutrition</w:t>
      </w:r>
      <w:proofErr w:type="spellEnd"/>
      <w:r w:rsidRPr="00ED7262">
        <w:t xml:space="preserve"> &amp; 2013: maternal and child nutrition </w:t>
      </w:r>
    </w:p>
    <w:p w:rsidR="00ED7262" w:rsidRPr="00ED7262" w:rsidRDefault="00ED7262" w:rsidP="0032651F">
      <w:pPr>
        <w:jc w:val="both"/>
      </w:pPr>
    </w:p>
    <w:p w:rsidR="00ED7262" w:rsidRPr="00ED7262" w:rsidRDefault="00ED7262" w:rsidP="0032651F">
      <w:pPr>
        <w:jc w:val="both"/>
      </w:pPr>
      <w:r w:rsidRPr="00ED7262">
        <w:t xml:space="preserve">Acosta </w:t>
      </w:r>
      <w:proofErr w:type="gramStart"/>
      <w:r w:rsidRPr="00ED7262">
        <w:t>AM,</w:t>
      </w:r>
      <w:proofErr w:type="gramEnd"/>
      <w:r w:rsidRPr="00ED7262">
        <w:t xml:space="preserve"> </w:t>
      </w:r>
      <w:proofErr w:type="spellStart"/>
      <w:r w:rsidRPr="00ED7262">
        <w:t>Fanzo</w:t>
      </w:r>
      <w:proofErr w:type="spellEnd"/>
      <w:r w:rsidRPr="00ED7262">
        <w:t xml:space="preserve"> J. Fighting maternal and child malnutrition. </w:t>
      </w:r>
      <w:proofErr w:type="spellStart"/>
      <w:r w:rsidRPr="00ED7262">
        <w:t>Analysing</w:t>
      </w:r>
      <w:proofErr w:type="spellEnd"/>
      <w:r w:rsidRPr="00ED7262">
        <w:t xml:space="preserve"> the political</w:t>
      </w:r>
    </w:p>
    <w:p w:rsidR="00ED7262" w:rsidRPr="00ED7262" w:rsidRDefault="00ED7262" w:rsidP="0032651F">
      <w:pPr>
        <w:jc w:val="both"/>
      </w:pPr>
      <w:proofErr w:type="gramStart"/>
      <w:r w:rsidRPr="00ED7262">
        <w:t>and</w:t>
      </w:r>
      <w:proofErr w:type="gramEnd"/>
      <w:r w:rsidRPr="00ED7262">
        <w:t xml:space="preserve"> institutional determinants of delivering a national </w:t>
      </w:r>
      <w:proofErr w:type="spellStart"/>
      <w:r w:rsidRPr="00ED7262">
        <w:t>multisectoral</w:t>
      </w:r>
      <w:proofErr w:type="spellEnd"/>
      <w:r w:rsidRPr="00ED7262">
        <w:t xml:space="preserve"> response in six</w:t>
      </w:r>
    </w:p>
    <w:p w:rsidR="00ED7262" w:rsidRPr="00ED7262" w:rsidRDefault="00ED7262" w:rsidP="0032651F">
      <w:pPr>
        <w:jc w:val="both"/>
      </w:pPr>
      <w:proofErr w:type="gramStart"/>
      <w:r w:rsidRPr="00ED7262">
        <w:t>countries</w:t>
      </w:r>
      <w:proofErr w:type="gramEnd"/>
      <w:r w:rsidRPr="00ED7262">
        <w:t>. Institute of Development Studies; 2012 (https://www.ids.ac.uk/files/dmfile/</w:t>
      </w:r>
    </w:p>
    <w:p w:rsidR="00ED7262" w:rsidRPr="00ED7262" w:rsidRDefault="00ED7262" w:rsidP="0032651F">
      <w:pPr>
        <w:jc w:val="both"/>
      </w:pPr>
      <w:r w:rsidRPr="00ED7262">
        <w:t xml:space="preserve">DFID_ANG_Synthesis_April2012.pdf </w:t>
      </w:r>
    </w:p>
    <w:p w:rsidR="00ED7262" w:rsidRPr="00ED7262" w:rsidRDefault="00ED7262" w:rsidP="0032651F">
      <w:pPr>
        <w:jc w:val="both"/>
      </w:pPr>
    </w:p>
    <w:p w:rsidR="00ED7262" w:rsidRPr="00ED7262" w:rsidRDefault="00ED7262" w:rsidP="0032651F">
      <w:pPr>
        <w:jc w:val="both"/>
      </w:pPr>
      <w:proofErr w:type="gramStart"/>
      <w:r w:rsidRPr="00ED7262">
        <w:t>Changing food systems for better nutrition.</w:t>
      </w:r>
      <w:proofErr w:type="gramEnd"/>
      <w:r w:rsidRPr="00ED7262">
        <w:t xml:space="preserve"> SCN News 2013</w:t>
      </w:r>
      <w:proofErr w:type="gramStart"/>
      <w:r w:rsidRPr="00ED7262">
        <w:t>;40</w:t>
      </w:r>
      <w:proofErr w:type="gramEnd"/>
      <w:r w:rsidRPr="00ED7262">
        <w:t xml:space="preserve"> (http://www.unscn.</w:t>
      </w:r>
    </w:p>
    <w:p w:rsidR="00ED7262" w:rsidRPr="00ED7262" w:rsidRDefault="00ED7262" w:rsidP="0032651F">
      <w:pPr>
        <w:jc w:val="both"/>
      </w:pPr>
      <w:r w:rsidRPr="00ED7262">
        <w:t>org/files/Publications/</w:t>
      </w:r>
      <w:proofErr w:type="spellStart"/>
      <w:r w:rsidRPr="00ED7262">
        <w:t>SCN_News</w:t>
      </w:r>
      <w:proofErr w:type="spellEnd"/>
      <w:r w:rsidRPr="00ED7262">
        <w:t>/SCNNEWS40_final_standard_res.pdf</w:t>
      </w:r>
    </w:p>
    <w:p w:rsidR="003B5C26" w:rsidRPr="000C787E" w:rsidRDefault="00E822F8" w:rsidP="0032651F">
      <w:pPr>
        <w:jc w:val="both"/>
        <w:rPr>
          <w:u w:val="single"/>
        </w:rPr>
      </w:pPr>
      <w:r>
        <w:rPr>
          <w:b/>
        </w:rPr>
        <w:pict>
          <v:rect id="_x0000_i1041" style="width:0;height:1.5pt" o:hralign="center" o:hrstd="t" o:hr="t" fillcolor="#a0a0a0" stroked="f"/>
        </w:pict>
      </w:r>
    </w:p>
    <w:p w:rsidR="003B5C26" w:rsidRPr="008837D9" w:rsidRDefault="00122504" w:rsidP="0032651F">
      <w:pPr>
        <w:pStyle w:val="Heading2"/>
        <w:spacing w:before="0" w:after="0"/>
        <w:jc w:val="both"/>
        <w:rPr>
          <w:rFonts w:ascii="Cambria" w:hAnsi="Cambria"/>
          <w:i w:val="0"/>
          <w:sz w:val="24"/>
          <w:szCs w:val="24"/>
        </w:rPr>
      </w:pPr>
      <w:bookmarkStart w:id="89" w:name="_Toc334438466"/>
      <w:bookmarkStart w:id="90" w:name="_Toc343778279"/>
      <w:bookmarkStart w:id="91" w:name="_Toc343778384"/>
      <w:bookmarkStart w:id="92" w:name="_Toc408397505"/>
      <w:r w:rsidRPr="008837D9">
        <w:rPr>
          <w:rFonts w:ascii="Cambria" w:hAnsi="Cambria"/>
          <w:i w:val="0"/>
          <w:sz w:val="24"/>
          <w:szCs w:val="24"/>
        </w:rPr>
        <w:t xml:space="preserve">Session </w:t>
      </w:r>
      <w:bookmarkStart w:id="93" w:name="S17"/>
      <w:r w:rsidRPr="008837D9">
        <w:rPr>
          <w:rFonts w:ascii="Cambria" w:hAnsi="Cambria"/>
          <w:i w:val="0"/>
          <w:sz w:val="24"/>
          <w:szCs w:val="24"/>
        </w:rPr>
        <w:t>17</w:t>
      </w:r>
      <w:bookmarkEnd w:id="93"/>
      <w:r w:rsidR="003B5C26" w:rsidRPr="008837D9">
        <w:rPr>
          <w:rFonts w:ascii="Cambria" w:hAnsi="Cambria"/>
          <w:i w:val="0"/>
          <w:sz w:val="24"/>
          <w:szCs w:val="24"/>
        </w:rPr>
        <w:t>: Course Synthesis</w:t>
      </w:r>
      <w:bookmarkEnd w:id="89"/>
      <w:bookmarkEnd w:id="90"/>
      <w:bookmarkEnd w:id="91"/>
      <w:bookmarkEnd w:id="92"/>
    </w:p>
    <w:p w:rsidR="003B5C26" w:rsidRPr="000C787E" w:rsidRDefault="007F4CD3" w:rsidP="0032651F">
      <w:pPr>
        <w:jc w:val="both"/>
        <w:rPr>
          <w:b/>
        </w:rPr>
      </w:pPr>
      <w:r>
        <w:rPr>
          <w:b/>
        </w:rPr>
        <w:t>John Kinuthia</w:t>
      </w:r>
      <w:r w:rsidR="00122504" w:rsidRPr="000C787E">
        <w:rPr>
          <w:b/>
        </w:rPr>
        <w:t>, Kenneth Sherr, Judith Wasserheit</w:t>
      </w:r>
      <w:r w:rsidR="00A476DA">
        <w:rPr>
          <w:b/>
        </w:rPr>
        <w:t xml:space="preserve">, Christine </w:t>
      </w:r>
      <w:proofErr w:type="spellStart"/>
      <w:r w:rsidR="00A476DA">
        <w:rPr>
          <w:b/>
        </w:rPr>
        <w:t>Muga</w:t>
      </w:r>
      <w:r w:rsidR="00670540">
        <w:rPr>
          <w:b/>
        </w:rPr>
        <w:t>sha</w:t>
      </w:r>
      <w:proofErr w:type="spellEnd"/>
    </w:p>
    <w:p w:rsidR="003B5C26" w:rsidRPr="000C787E" w:rsidRDefault="003B5C26" w:rsidP="0032651F">
      <w:pPr>
        <w:jc w:val="both"/>
      </w:pPr>
    </w:p>
    <w:p w:rsidR="003B5C26" w:rsidRDefault="000E60B8" w:rsidP="0032651F">
      <w:pPr>
        <w:jc w:val="both"/>
        <w:rPr>
          <w:b/>
          <w:u w:val="single"/>
        </w:rPr>
      </w:pPr>
      <w:r w:rsidRPr="000C787E">
        <w:rPr>
          <w:b/>
          <w:u w:val="single"/>
        </w:rPr>
        <w:t>Learning Objectives:</w:t>
      </w:r>
    </w:p>
    <w:p w:rsidR="00BA0C34" w:rsidRPr="000C787E" w:rsidRDefault="00BA0C34" w:rsidP="0032651F">
      <w:pPr>
        <w:jc w:val="both"/>
        <w:rPr>
          <w:u w:val="single"/>
        </w:rPr>
      </w:pPr>
    </w:p>
    <w:p w:rsidR="003B5C26" w:rsidRPr="000C787E" w:rsidRDefault="003B5C26" w:rsidP="0032651F">
      <w:pPr>
        <w:numPr>
          <w:ilvl w:val="0"/>
          <w:numId w:val="10"/>
        </w:numPr>
        <w:jc w:val="both"/>
      </w:pPr>
      <w:r w:rsidRPr="000C787E">
        <w:t>Justify the need for an implementation science framework an</w:t>
      </w:r>
      <w:r w:rsidR="00A52D41" w:rsidRPr="000C787E">
        <w:t>d summarize its main attributes</w:t>
      </w:r>
    </w:p>
    <w:p w:rsidR="003B5C26" w:rsidRPr="000C787E" w:rsidRDefault="003B5C26" w:rsidP="0032651F">
      <w:pPr>
        <w:numPr>
          <w:ilvl w:val="0"/>
          <w:numId w:val="10"/>
        </w:numPr>
        <w:jc w:val="both"/>
      </w:pPr>
      <w:r w:rsidRPr="000C787E">
        <w:t>Apply appropriate public health methods and strategies to develop and implement successful, large-scale</w:t>
      </w:r>
      <w:r w:rsidR="00A52D41" w:rsidRPr="000C787E">
        <w:t xml:space="preserve"> public health programs</w:t>
      </w:r>
    </w:p>
    <w:p w:rsidR="00F233A2" w:rsidRPr="000C787E" w:rsidRDefault="00F233A2"/>
    <w:p w:rsidR="00D47F10" w:rsidRPr="000C787E" w:rsidRDefault="00D47F10"/>
    <w:p w:rsidR="0061124B" w:rsidRPr="004B6AD7" w:rsidRDefault="000E5E52" w:rsidP="00490DE6">
      <w:pPr>
        <w:pStyle w:val="Heading1"/>
      </w:pPr>
      <w:bookmarkStart w:id="94" w:name="Appendix1"/>
      <w:r>
        <w:rPr>
          <w:lang w:val="en-GB"/>
        </w:rPr>
        <w:br w:type="page"/>
      </w:r>
      <w:bookmarkStart w:id="95" w:name="_Toc334438467"/>
      <w:bookmarkStart w:id="96" w:name="_Toc343778280"/>
      <w:bookmarkStart w:id="97" w:name="_Toc343778385"/>
      <w:bookmarkStart w:id="98" w:name="_Toc408397506"/>
      <w:r w:rsidR="0061124B" w:rsidRPr="004B6AD7">
        <w:lastRenderedPageBreak/>
        <w:t>APPENDIX 1</w:t>
      </w:r>
      <w:bookmarkEnd w:id="95"/>
      <w:bookmarkEnd w:id="96"/>
      <w:bookmarkEnd w:id="97"/>
      <w:r w:rsidR="008E394A">
        <w:t xml:space="preserve">: </w:t>
      </w:r>
      <w:r w:rsidR="006771CF">
        <w:t>P</w:t>
      </w:r>
      <w:r w:rsidR="008E394A">
        <w:t xml:space="preserve">re-course </w:t>
      </w:r>
      <w:r w:rsidR="006771CF">
        <w:t>Q</w:t>
      </w:r>
      <w:r w:rsidR="008E394A">
        <w:t>uestions</w:t>
      </w:r>
      <w:bookmarkEnd w:id="98"/>
    </w:p>
    <w:bookmarkEnd w:id="94"/>
    <w:p w:rsidR="0061124B" w:rsidRPr="000C787E" w:rsidRDefault="0061124B" w:rsidP="000C787E">
      <w:pPr>
        <w:rPr>
          <w:lang w:val="en-GB"/>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4"/>
      </w:tblGrid>
      <w:tr w:rsidR="0061124B" w:rsidRPr="000C787E" w:rsidTr="004B6AD7">
        <w:trPr>
          <w:trHeight w:val="314"/>
          <w:jc w:val="center"/>
        </w:trPr>
        <w:tc>
          <w:tcPr>
            <w:tcW w:w="10854" w:type="dxa"/>
            <w:shd w:val="clear" w:color="auto" w:fill="C6D9F1"/>
          </w:tcPr>
          <w:p w:rsidR="004B6AD7" w:rsidRDefault="004B6AD7" w:rsidP="000C787E">
            <w:pPr>
              <w:rPr>
                <w:b/>
                <w:lang w:val="en-GB"/>
              </w:rPr>
            </w:pPr>
          </w:p>
          <w:p w:rsidR="0061124B" w:rsidRDefault="0061124B" w:rsidP="000C787E">
            <w:pPr>
              <w:rPr>
                <w:b/>
                <w:lang w:val="en-GB"/>
              </w:rPr>
            </w:pPr>
            <w:r w:rsidRPr="000C787E">
              <w:rPr>
                <w:b/>
                <w:lang w:val="en-GB"/>
              </w:rPr>
              <w:t>PLEASE ANSWER THIS QUESTION AT THE BEGINNING OF THE IMPLEMENTATION SCIENCE MODULE</w:t>
            </w:r>
          </w:p>
          <w:p w:rsidR="004B6AD7" w:rsidRPr="000C787E" w:rsidRDefault="004B6AD7" w:rsidP="000C787E">
            <w:pPr>
              <w:rPr>
                <w:b/>
                <w:lang w:val="en-GB"/>
              </w:rPr>
            </w:pPr>
          </w:p>
        </w:tc>
      </w:tr>
    </w:tbl>
    <w:p w:rsidR="0061124B" w:rsidRPr="000C787E" w:rsidRDefault="0061124B" w:rsidP="000C787E">
      <w:pPr>
        <w:rPr>
          <w:lang w:val="en-GB"/>
        </w:rPr>
      </w:pPr>
    </w:p>
    <w:p w:rsidR="0061124B" w:rsidRPr="000C787E" w:rsidRDefault="0061124B" w:rsidP="000C787E">
      <w:pPr>
        <w:rPr>
          <w:lang w:val="en-GB"/>
        </w:rPr>
      </w:pPr>
      <w:r w:rsidRPr="000C787E">
        <w:rPr>
          <w:lang w:val="en-GB"/>
        </w:rPr>
        <w:t xml:space="preserve">The </w:t>
      </w:r>
      <w:proofErr w:type="spellStart"/>
      <w:r w:rsidRPr="000C787E">
        <w:rPr>
          <w:lang w:val="en-GB"/>
        </w:rPr>
        <w:t>Afya</w:t>
      </w:r>
      <w:proofErr w:type="spellEnd"/>
      <w:r w:rsidRPr="000C787E">
        <w:rPr>
          <w:lang w:val="en-GB"/>
        </w:rPr>
        <w:t xml:space="preserve"> Bora Fellowship is dedicated to helping trainees develop understanding around implementation science and health systems research further informing their capacity to facilitate successful program implementations/interventions.  What is your understanding of those factors which contribute to implementation success?  </w:t>
      </w:r>
      <w:proofErr w:type="gramStart"/>
      <w:r w:rsidRPr="000C787E">
        <w:rPr>
          <w:lang w:val="en-GB"/>
        </w:rPr>
        <w:t>Failure?</w:t>
      </w:r>
      <w:proofErr w:type="gramEnd"/>
      <w:r w:rsidRPr="000C787E">
        <w:rPr>
          <w:lang w:val="en-GB"/>
        </w:rPr>
        <w:t xml:space="preserve"> Please provide your confidential answer in the box below; take as much space as you need.</w:t>
      </w:r>
    </w:p>
    <w:p w:rsidR="0061124B" w:rsidRPr="000C787E" w:rsidRDefault="0061124B" w:rsidP="000C787E">
      <w:pPr>
        <w:rPr>
          <w:lang w:val="en-G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8"/>
      </w:tblGrid>
      <w:tr w:rsidR="0061124B" w:rsidRPr="000C787E" w:rsidTr="004B6AD7">
        <w:trPr>
          <w:trHeight w:val="1124"/>
          <w:jc w:val="center"/>
        </w:trPr>
        <w:tc>
          <w:tcPr>
            <w:tcW w:w="10838" w:type="dxa"/>
          </w:tcPr>
          <w:p w:rsidR="0061124B" w:rsidRDefault="0061124B" w:rsidP="000C787E">
            <w:pPr>
              <w:rPr>
                <w:lang w:val="en-GB"/>
              </w:rPr>
            </w:pPr>
          </w:p>
          <w:p w:rsidR="00A20C84" w:rsidRDefault="00A20C84" w:rsidP="000C787E">
            <w:pPr>
              <w:rPr>
                <w:lang w:val="en-GB"/>
              </w:rPr>
            </w:pPr>
          </w:p>
          <w:p w:rsidR="00A20C84" w:rsidRDefault="00A20C84" w:rsidP="000C787E">
            <w:pPr>
              <w:rPr>
                <w:lang w:val="en-GB"/>
              </w:rPr>
            </w:pPr>
          </w:p>
          <w:p w:rsidR="004B6AD7" w:rsidRDefault="004B6AD7" w:rsidP="000C787E">
            <w:pPr>
              <w:rPr>
                <w:lang w:val="en-GB"/>
              </w:rPr>
            </w:pPr>
          </w:p>
          <w:p w:rsidR="004B6AD7" w:rsidRDefault="004B6AD7" w:rsidP="000C787E">
            <w:pPr>
              <w:rPr>
                <w:lang w:val="en-GB"/>
              </w:rPr>
            </w:pPr>
          </w:p>
          <w:p w:rsidR="004B6AD7" w:rsidRDefault="004B6AD7" w:rsidP="000C787E">
            <w:pPr>
              <w:rPr>
                <w:lang w:val="en-GB"/>
              </w:rPr>
            </w:pPr>
          </w:p>
          <w:p w:rsidR="004B6AD7" w:rsidRDefault="004B6AD7" w:rsidP="000C787E">
            <w:pPr>
              <w:rPr>
                <w:lang w:val="en-GB"/>
              </w:rPr>
            </w:pPr>
          </w:p>
          <w:p w:rsidR="004B6AD7" w:rsidRDefault="004B6AD7" w:rsidP="000C787E">
            <w:pPr>
              <w:rPr>
                <w:lang w:val="en-GB"/>
              </w:rPr>
            </w:pPr>
          </w:p>
          <w:p w:rsidR="00A20C84" w:rsidRDefault="00A20C84" w:rsidP="000C787E">
            <w:pPr>
              <w:rPr>
                <w:lang w:val="en-GB"/>
              </w:rPr>
            </w:pPr>
          </w:p>
          <w:p w:rsidR="000E5E52" w:rsidRPr="000C787E" w:rsidRDefault="000E5E52" w:rsidP="000C787E">
            <w:pPr>
              <w:rPr>
                <w:lang w:val="en-GB"/>
              </w:rPr>
            </w:pPr>
          </w:p>
        </w:tc>
      </w:tr>
    </w:tbl>
    <w:p w:rsidR="0061124B" w:rsidRPr="000C787E" w:rsidRDefault="0061124B" w:rsidP="000C787E">
      <w:pPr>
        <w:rPr>
          <w:lang w:val="en-GB"/>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4"/>
      </w:tblGrid>
      <w:tr w:rsidR="0061124B" w:rsidRPr="000C787E" w:rsidTr="004B6AD7">
        <w:trPr>
          <w:jc w:val="center"/>
        </w:trPr>
        <w:tc>
          <w:tcPr>
            <w:tcW w:w="10714" w:type="dxa"/>
            <w:shd w:val="clear" w:color="auto" w:fill="C6D9F1"/>
          </w:tcPr>
          <w:p w:rsidR="004B6AD7" w:rsidRDefault="004B6AD7" w:rsidP="004B6AD7">
            <w:pPr>
              <w:ind w:firstLine="1"/>
              <w:rPr>
                <w:b/>
                <w:lang w:val="en-GB"/>
              </w:rPr>
            </w:pPr>
          </w:p>
          <w:p w:rsidR="0061124B" w:rsidRDefault="0061124B" w:rsidP="004B6AD7">
            <w:pPr>
              <w:ind w:firstLine="1"/>
              <w:rPr>
                <w:b/>
                <w:lang w:val="en-GB"/>
              </w:rPr>
            </w:pPr>
            <w:r w:rsidRPr="000C787E">
              <w:rPr>
                <w:b/>
                <w:lang w:val="en-GB"/>
              </w:rPr>
              <w:t>PLEASE ANSWER THIS QUESTION AT THE END OF THE IMPLEMENTATION SCIENCE MODULE</w:t>
            </w:r>
          </w:p>
          <w:p w:rsidR="004B6AD7" w:rsidRPr="000C787E" w:rsidRDefault="004B6AD7" w:rsidP="004B6AD7">
            <w:pPr>
              <w:ind w:firstLine="1"/>
              <w:rPr>
                <w:b/>
                <w:lang w:val="en-GB"/>
              </w:rPr>
            </w:pPr>
          </w:p>
        </w:tc>
      </w:tr>
    </w:tbl>
    <w:p w:rsidR="0061124B" w:rsidRPr="000C787E" w:rsidRDefault="0061124B" w:rsidP="000C787E">
      <w:pPr>
        <w:rPr>
          <w:lang w:val="en-GB"/>
        </w:rPr>
      </w:pPr>
    </w:p>
    <w:p w:rsidR="0061124B" w:rsidRPr="000C787E" w:rsidRDefault="0061124B" w:rsidP="000C787E">
      <w:pPr>
        <w:rPr>
          <w:lang w:val="en-GB"/>
        </w:rPr>
      </w:pPr>
      <w:r w:rsidRPr="000C787E">
        <w:rPr>
          <w:lang w:val="en-GB"/>
        </w:rPr>
        <w:t>Has the Fellowship helped to clarify and illustrate the skills needed for effective intervention development, implementation and scale-up? How?  Has the Fellowship helped to focus or enhance your understanding of what is required for successful program interventions?  How?  Please provide your confidential answer in the box below; take as much space as you need.</w:t>
      </w:r>
    </w:p>
    <w:p w:rsidR="0061124B" w:rsidRPr="000C787E" w:rsidRDefault="0061124B" w:rsidP="000C787E">
      <w:pPr>
        <w:rPr>
          <w:lang w:val="en-GB"/>
        </w:rPr>
      </w:pP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4"/>
      </w:tblGrid>
      <w:tr w:rsidR="0061124B" w:rsidRPr="000C787E" w:rsidTr="004B6AD7">
        <w:trPr>
          <w:trHeight w:val="1124"/>
          <w:jc w:val="center"/>
        </w:trPr>
        <w:tc>
          <w:tcPr>
            <w:tcW w:w="10914" w:type="dxa"/>
          </w:tcPr>
          <w:p w:rsidR="0061124B" w:rsidRDefault="0061124B" w:rsidP="000C787E">
            <w:pPr>
              <w:rPr>
                <w:lang w:val="en-GB"/>
              </w:rPr>
            </w:pPr>
          </w:p>
          <w:p w:rsidR="00CE2864" w:rsidRDefault="00CE2864" w:rsidP="000C787E">
            <w:pPr>
              <w:rPr>
                <w:lang w:val="en-GB"/>
              </w:rPr>
            </w:pPr>
          </w:p>
          <w:p w:rsidR="004B6AD7" w:rsidRDefault="004B6AD7" w:rsidP="000C787E">
            <w:pPr>
              <w:rPr>
                <w:lang w:val="en-GB"/>
              </w:rPr>
            </w:pPr>
          </w:p>
          <w:p w:rsidR="004B6AD7" w:rsidRDefault="004B6AD7" w:rsidP="000C787E">
            <w:pPr>
              <w:rPr>
                <w:lang w:val="en-GB"/>
              </w:rPr>
            </w:pPr>
          </w:p>
          <w:p w:rsidR="004B6AD7" w:rsidRDefault="004B6AD7" w:rsidP="000C787E">
            <w:pPr>
              <w:rPr>
                <w:lang w:val="en-GB"/>
              </w:rPr>
            </w:pPr>
          </w:p>
          <w:p w:rsidR="004B6AD7" w:rsidRDefault="004B6AD7" w:rsidP="000C787E">
            <w:pPr>
              <w:rPr>
                <w:lang w:val="en-GB"/>
              </w:rPr>
            </w:pPr>
          </w:p>
          <w:p w:rsidR="004B6AD7" w:rsidRDefault="004B6AD7" w:rsidP="000C787E">
            <w:pPr>
              <w:rPr>
                <w:lang w:val="en-GB"/>
              </w:rPr>
            </w:pPr>
          </w:p>
          <w:p w:rsidR="004B6AD7" w:rsidRDefault="004B6AD7" w:rsidP="000C787E">
            <w:pPr>
              <w:rPr>
                <w:lang w:val="en-GB"/>
              </w:rPr>
            </w:pPr>
          </w:p>
          <w:p w:rsidR="00A20C84" w:rsidRPr="000C787E" w:rsidRDefault="00A20C84" w:rsidP="000C787E">
            <w:pPr>
              <w:rPr>
                <w:lang w:val="en-GB"/>
              </w:rPr>
            </w:pPr>
          </w:p>
        </w:tc>
      </w:tr>
    </w:tbl>
    <w:p w:rsidR="008E394A" w:rsidRDefault="00A20C84" w:rsidP="008E394A">
      <w:pPr>
        <w:pStyle w:val="Heading1"/>
        <w:jc w:val="center"/>
        <w:rPr>
          <w:b w:val="0"/>
          <w:lang w:val="en-GB"/>
        </w:rPr>
      </w:pPr>
      <w:bookmarkStart w:id="99" w:name="_Toc334438468"/>
      <w:bookmarkStart w:id="100" w:name="_Toc343778281"/>
      <w:bookmarkStart w:id="101" w:name="_Toc343778386"/>
      <w:bookmarkStart w:id="102" w:name="Appendix3"/>
      <w:bookmarkStart w:id="103" w:name="_Toc408397507"/>
      <w:r w:rsidRPr="004B6AD7">
        <w:rPr>
          <w:lang w:val="en-GB"/>
        </w:rPr>
        <w:lastRenderedPageBreak/>
        <w:t>APPENDIX 2</w:t>
      </w:r>
      <w:bookmarkEnd w:id="99"/>
      <w:bookmarkEnd w:id="100"/>
      <w:bookmarkEnd w:id="101"/>
      <w:bookmarkEnd w:id="102"/>
      <w:r w:rsidR="008E394A">
        <w:rPr>
          <w:lang w:val="en-GB"/>
        </w:rPr>
        <w:t>: Lecturer Bios</w:t>
      </w:r>
      <w:bookmarkEnd w:id="103"/>
    </w:p>
    <w:p w:rsidR="006771CF" w:rsidRDefault="006771CF" w:rsidP="006771CF">
      <w:pPr>
        <w:rPr>
          <w:b/>
          <w:lang w:val="en-GB"/>
        </w:rPr>
      </w:pPr>
    </w:p>
    <w:p w:rsidR="006771CF" w:rsidRPr="00A050B1" w:rsidRDefault="006771CF" w:rsidP="00515702">
      <w:pPr>
        <w:jc w:val="both"/>
        <w:rPr>
          <w:rFonts w:ascii="Arial" w:eastAsia="Arial" w:hAnsi="Arial" w:cs="Arial"/>
          <w:bCs/>
          <w:color w:val="auto"/>
          <w:sz w:val="22"/>
          <w:szCs w:val="22"/>
          <w:u w:val="single"/>
        </w:rPr>
      </w:pPr>
      <w:r w:rsidRPr="00A050B1">
        <w:rPr>
          <w:rFonts w:ascii="Arial" w:eastAsia="Arial" w:hAnsi="Arial" w:cs="Arial"/>
          <w:bCs/>
          <w:color w:val="auto"/>
          <w:sz w:val="22"/>
          <w:szCs w:val="22"/>
          <w:u w:val="single"/>
        </w:rPr>
        <w:t>Peter Cherutich</w:t>
      </w:r>
      <w:r w:rsidR="006942A1">
        <w:rPr>
          <w:rFonts w:ascii="Arial" w:eastAsia="Arial" w:hAnsi="Arial" w:cs="Arial"/>
          <w:bCs/>
          <w:color w:val="auto"/>
          <w:sz w:val="22"/>
          <w:szCs w:val="22"/>
          <w:u w:val="single"/>
        </w:rPr>
        <w:t xml:space="preserve">, </w:t>
      </w:r>
      <w:proofErr w:type="spellStart"/>
      <w:r w:rsidR="006942A1">
        <w:rPr>
          <w:rFonts w:ascii="Arial" w:eastAsia="Arial" w:hAnsi="Arial" w:cs="Arial"/>
          <w:bCs/>
          <w:color w:val="auto"/>
          <w:sz w:val="22"/>
          <w:szCs w:val="22"/>
          <w:u w:val="single"/>
        </w:rPr>
        <w:t>MBChB</w:t>
      </w:r>
      <w:proofErr w:type="spellEnd"/>
      <w:r w:rsidR="006942A1">
        <w:rPr>
          <w:rFonts w:ascii="Arial" w:eastAsia="Arial" w:hAnsi="Arial" w:cs="Arial"/>
          <w:bCs/>
          <w:color w:val="auto"/>
          <w:sz w:val="22"/>
          <w:szCs w:val="22"/>
          <w:u w:val="single"/>
        </w:rPr>
        <w:t>, MPH</w:t>
      </w:r>
    </w:p>
    <w:p w:rsidR="006771CF" w:rsidRPr="002D4A21" w:rsidRDefault="00E822F8" w:rsidP="00515702">
      <w:pPr>
        <w:ind w:right="-857"/>
        <w:jc w:val="both"/>
        <w:rPr>
          <w:rFonts w:ascii="Arial" w:eastAsia="Arial" w:hAnsi="Arial" w:cs="Arial"/>
          <w:bCs/>
          <w:color w:val="FF0000"/>
          <w:sz w:val="22"/>
          <w:szCs w:val="22"/>
        </w:rPr>
      </w:pPr>
      <w:hyperlink r:id="rId31" w:history="1">
        <w:r w:rsidR="006771CF" w:rsidRPr="002D4A21">
          <w:rPr>
            <w:rStyle w:val="Hyperlink"/>
            <w:rFonts w:ascii="Arial" w:eastAsia="Arial" w:hAnsi="Arial" w:cs="Arial"/>
            <w:bCs/>
            <w:sz w:val="22"/>
            <w:szCs w:val="22"/>
          </w:rPr>
          <w:t>pcheru@uw.edu</w:t>
        </w:r>
      </w:hyperlink>
    </w:p>
    <w:p w:rsidR="006942A1" w:rsidRPr="006942A1" w:rsidRDefault="006942A1" w:rsidP="00515702">
      <w:pPr>
        <w:jc w:val="both"/>
        <w:rPr>
          <w:rFonts w:ascii="Arial" w:eastAsia="Arial" w:hAnsi="Arial" w:cs="Arial"/>
          <w:bCs/>
          <w:color w:val="auto"/>
          <w:sz w:val="22"/>
          <w:szCs w:val="22"/>
        </w:rPr>
      </w:pPr>
      <w:r>
        <w:rPr>
          <w:rFonts w:ascii="Arial" w:eastAsia="Arial" w:hAnsi="Arial" w:cs="Arial"/>
          <w:bCs/>
          <w:color w:val="auto"/>
          <w:sz w:val="22"/>
          <w:szCs w:val="22"/>
        </w:rPr>
        <w:t>Dr. Cherutich</w:t>
      </w:r>
      <w:r w:rsidRPr="006942A1">
        <w:rPr>
          <w:rFonts w:ascii="Arial" w:eastAsia="Arial" w:hAnsi="Arial" w:cs="Arial"/>
          <w:bCs/>
          <w:color w:val="auto"/>
          <w:sz w:val="22"/>
          <w:szCs w:val="22"/>
        </w:rPr>
        <w:t xml:space="preserve"> has been Deputy Director (and Head of HIV Prevention) at the National AIDS/STD Control Program (NASCOP), the organization responsible for HIV/AIDS, and STI prevention for the Kenya Ministry of Health.  Specifically he has overseen the country’s portfolio on HIV testing, male circumcision, prevention of mother to child transmission, condom promotion and recently, Pre-exposure Prophylaxis (</w:t>
      </w:r>
      <w:proofErr w:type="spellStart"/>
      <w:r w:rsidRPr="006942A1">
        <w:rPr>
          <w:rFonts w:ascii="Arial" w:eastAsia="Arial" w:hAnsi="Arial" w:cs="Arial"/>
          <w:bCs/>
          <w:color w:val="auto"/>
          <w:sz w:val="22"/>
          <w:szCs w:val="22"/>
        </w:rPr>
        <w:t>PreP</w:t>
      </w:r>
      <w:proofErr w:type="spellEnd"/>
      <w:r w:rsidRPr="006942A1">
        <w:rPr>
          <w:rFonts w:ascii="Arial" w:eastAsia="Arial" w:hAnsi="Arial" w:cs="Arial"/>
          <w:bCs/>
          <w:color w:val="auto"/>
          <w:sz w:val="22"/>
          <w:szCs w:val="22"/>
        </w:rPr>
        <w:t>) and Treatment as Prevention (</w:t>
      </w:r>
      <w:proofErr w:type="spellStart"/>
      <w:r w:rsidRPr="006942A1">
        <w:rPr>
          <w:rFonts w:ascii="Arial" w:eastAsia="Arial" w:hAnsi="Arial" w:cs="Arial"/>
          <w:bCs/>
          <w:color w:val="auto"/>
          <w:sz w:val="22"/>
          <w:szCs w:val="22"/>
        </w:rPr>
        <w:t>TasP</w:t>
      </w:r>
      <w:proofErr w:type="spellEnd"/>
      <w:r w:rsidRPr="006942A1">
        <w:rPr>
          <w:rFonts w:ascii="Arial" w:eastAsia="Arial" w:hAnsi="Arial" w:cs="Arial"/>
          <w:bCs/>
          <w:color w:val="auto"/>
          <w:sz w:val="22"/>
          <w:szCs w:val="22"/>
        </w:rPr>
        <w:t>). He has led significant policy initiatives including the introduction and scaling up of early infant diagnosis for HIV, expansion of HIV testing beyond VCT, and scaling up of male circumcision among others. He has been pivotal in NASCOPs role in reaching out and providing services to most-at-risk populations under difficult socio-political challenges.</w:t>
      </w:r>
      <w:r w:rsidR="00DB3A31">
        <w:rPr>
          <w:rFonts w:ascii="Arial" w:eastAsia="Arial" w:hAnsi="Arial" w:cs="Arial"/>
          <w:bCs/>
          <w:color w:val="auto"/>
          <w:sz w:val="22"/>
          <w:szCs w:val="22"/>
        </w:rPr>
        <w:t xml:space="preserve"> </w:t>
      </w:r>
      <w:r w:rsidRPr="006942A1">
        <w:rPr>
          <w:rFonts w:ascii="Arial" w:eastAsia="Arial" w:hAnsi="Arial" w:cs="Arial"/>
          <w:bCs/>
          <w:color w:val="auto"/>
          <w:sz w:val="22"/>
          <w:szCs w:val="22"/>
        </w:rPr>
        <w:t xml:space="preserve">Internationally, Dr. Cherutich co-chairs the WHO Technical Advisory Groups on Devices for Male Circumcision and has actively participated and contributed to discussions around new HIV prevention technologies such as ARVs for prevention (including microbicides). </w:t>
      </w:r>
    </w:p>
    <w:p w:rsidR="006771CF" w:rsidRDefault="006771CF" w:rsidP="00515702">
      <w:pPr>
        <w:jc w:val="both"/>
        <w:rPr>
          <w:rFonts w:ascii="Arial" w:eastAsia="Arial" w:hAnsi="Arial" w:cs="Arial"/>
          <w:bCs/>
          <w:color w:val="auto"/>
          <w:sz w:val="22"/>
          <w:szCs w:val="22"/>
        </w:rPr>
      </w:pPr>
    </w:p>
    <w:p w:rsidR="006771CF" w:rsidRPr="00A050B1" w:rsidRDefault="006771CF" w:rsidP="00515702">
      <w:pPr>
        <w:jc w:val="both"/>
        <w:rPr>
          <w:rFonts w:ascii="Arial" w:eastAsia="Arial" w:hAnsi="Arial" w:cs="Arial"/>
          <w:bCs/>
          <w:sz w:val="22"/>
          <w:szCs w:val="22"/>
          <w:u w:val="single"/>
        </w:rPr>
      </w:pPr>
      <w:r w:rsidRPr="00A050B1">
        <w:rPr>
          <w:rFonts w:ascii="Arial" w:eastAsia="Arial" w:hAnsi="Arial" w:cs="Arial"/>
          <w:bCs/>
          <w:sz w:val="22"/>
          <w:szCs w:val="22"/>
          <w:u w:val="single"/>
        </w:rPr>
        <w:t xml:space="preserve">Hussein </w:t>
      </w:r>
      <w:proofErr w:type="spellStart"/>
      <w:r w:rsidRPr="00A050B1">
        <w:rPr>
          <w:rFonts w:ascii="Arial" w:eastAsia="Arial" w:hAnsi="Arial" w:cs="Arial"/>
          <w:bCs/>
          <w:sz w:val="22"/>
          <w:szCs w:val="22"/>
          <w:u w:val="single"/>
        </w:rPr>
        <w:t>Jama</w:t>
      </w:r>
      <w:proofErr w:type="spellEnd"/>
      <w:r w:rsidRPr="00A050B1">
        <w:rPr>
          <w:rFonts w:ascii="Arial" w:eastAsia="Arial" w:hAnsi="Arial" w:cs="Arial"/>
          <w:bCs/>
          <w:sz w:val="22"/>
          <w:szCs w:val="22"/>
          <w:u w:val="single"/>
        </w:rPr>
        <w:t xml:space="preserve"> B. Eng, </w:t>
      </w:r>
      <w:proofErr w:type="spellStart"/>
      <w:r w:rsidRPr="00A050B1">
        <w:rPr>
          <w:rFonts w:ascii="Arial" w:eastAsia="Arial" w:hAnsi="Arial" w:cs="Arial"/>
          <w:bCs/>
          <w:sz w:val="22"/>
          <w:szCs w:val="22"/>
          <w:u w:val="single"/>
        </w:rPr>
        <w:t>M.Eng</w:t>
      </w:r>
      <w:proofErr w:type="spellEnd"/>
      <w:r w:rsidRPr="00A050B1">
        <w:rPr>
          <w:rFonts w:ascii="Arial" w:eastAsia="Arial" w:hAnsi="Arial" w:cs="Arial"/>
          <w:bCs/>
          <w:sz w:val="22"/>
          <w:szCs w:val="22"/>
          <w:u w:val="single"/>
        </w:rPr>
        <w:t>, PhD</w:t>
      </w:r>
    </w:p>
    <w:p w:rsidR="006771CF" w:rsidRPr="002D4A21" w:rsidRDefault="006771CF" w:rsidP="00515702">
      <w:pPr>
        <w:jc w:val="both"/>
        <w:rPr>
          <w:rFonts w:ascii="Arial" w:eastAsia="Arial" w:hAnsi="Arial" w:cs="Arial"/>
          <w:bCs/>
          <w:sz w:val="22"/>
          <w:szCs w:val="22"/>
        </w:rPr>
      </w:pPr>
      <w:r w:rsidRPr="002D4A21">
        <w:rPr>
          <w:rFonts w:ascii="Arial" w:eastAsia="Arial" w:hAnsi="Arial" w:cs="Arial"/>
          <w:bCs/>
          <w:sz w:val="22"/>
          <w:szCs w:val="22"/>
        </w:rPr>
        <w:t>Lecturer, Department of Mechanical &amp; Manufacturing Engineering</w:t>
      </w:r>
    </w:p>
    <w:p w:rsidR="006771CF" w:rsidRPr="002D4A21" w:rsidRDefault="006771CF" w:rsidP="00515702">
      <w:pPr>
        <w:jc w:val="both"/>
        <w:rPr>
          <w:rFonts w:ascii="Arial" w:eastAsia="Arial" w:hAnsi="Arial" w:cs="Arial"/>
          <w:bCs/>
          <w:sz w:val="22"/>
          <w:szCs w:val="22"/>
        </w:rPr>
      </w:pPr>
      <w:r w:rsidRPr="002D4A21">
        <w:rPr>
          <w:rFonts w:ascii="Arial" w:eastAsia="Arial" w:hAnsi="Arial" w:cs="Arial"/>
          <w:bCs/>
          <w:sz w:val="22"/>
          <w:szCs w:val="22"/>
        </w:rPr>
        <w:t>University of Nairobi</w:t>
      </w:r>
    </w:p>
    <w:p w:rsidR="006771CF" w:rsidRPr="002D4A21" w:rsidRDefault="00E822F8" w:rsidP="00515702">
      <w:pPr>
        <w:jc w:val="both"/>
        <w:rPr>
          <w:rFonts w:ascii="Arial" w:hAnsi="Arial" w:cs="Arial"/>
          <w:sz w:val="22"/>
          <w:szCs w:val="22"/>
        </w:rPr>
      </w:pPr>
      <w:hyperlink r:id="rId32" w:history="1">
        <w:r w:rsidR="006771CF" w:rsidRPr="002D4A21">
          <w:rPr>
            <w:rStyle w:val="Hyperlink"/>
            <w:rFonts w:ascii="Arial" w:eastAsia="Arial" w:hAnsi="Arial" w:cs="Arial"/>
            <w:bCs/>
            <w:sz w:val="22"/>
            <w:szCs w:val="22"/>
          </w:rPr>
          <w:t>hussein.jama@uonbi.ac.ke</w:t>
        </w:r>
      </w:hyperlink>
    </w:p>
    <w:p w:rsidR="00F034D8" w:rsidRPr="00F034D8" w:rsidRDefault="00F034D8" w:rsidP="00515702">
      <w:pPr>
        <w:jc w:val="both"/>
        <w:rPr>
          <w:rFonts w:ascii="Arial" w:eastAsia="Arial" w:hAnsi="Arial" w:cs="Arial"/>
          <w:bCs/>
          <w:sz w:val="22"/>
          <w:szCs w:val="22"/>
        </w:rPr>
      </w:pPr>
      <w:r w:rsidRPr="00F034D8">
        <w:rPr>
          <w:rFonts w:ascii="Arial" w:eastAsia="Arial" w:hAnsi="Arial" w:cs="Arial"/>
          <w:bCs/>
          <w:sz w:val="22"/>
          <w:szCs w:val="22"/>
        </w:rPr>
        <w:t>Dr</w:t>
      </w:r>
      <w:r w:rsidR="008A44CC">
        <w:rPr>
          <w:rFonts w:ascii="Arial" w:eastAsia="Arial" w:hAnsi="Arial" w:cs="Arial"/>
          <w:bCs/>
          <w:sz w:val="22"/>
          <w:szCs w:val="22"/>
        </w:rPr>
        <w:t>.</w:t>
      </w:r>
      <w:r w:rsidRPr="00F034D8">
        <w:rPr>
          <w:rFonts w:ascii="Arial" w:eastAsia="Arial" w:hAnsi="Arial" w:cs="Arial"/>
          <w:bCs/>
          <w:sz w:val="22"/>
          <w:szCs w:val="22"/>
        </w:rPr>
        <w:t xml:space="preserve"> Hussein </w:t>
      </w:r>
      <w:proofErr w:type="spellStart"/>
      <w:r w:rsidRPr="00F034D8">
        <w:rPr>
          <w:rFonts w:ascii="Arial" w:eastAsia="Arial" w:hAnsi="Arial" w:cs="Arial"/>
          <w:bCs/>
          <w:sz w:val="22"/>
          <w:szCs w:val="22"/>
        </w:rPr>
        <w:t>Jama</w:t>
      </w:r>
      <w:proofErr w:type="spellEnd"/>
      <w:r w:rsidRPr="00F034D8">
        <w:rPr>
          <w:rFonts w:ascii="Arial" w:eastAsia="Arial" w:hAnsi="Arial" w:cs="Arial"/>
          <w:bCs/>
          <w:sz w:val="22"/>
          <w:szCs w:val="22"/>
        </w:rPr>
        <w:t xml:space="preserve"> is currently a senior lecturer at the department of mechanical and manufacturing engineering, University of Nairobi.</w:t>
      </w:r>
      <w:r>
        <w:rPr>
          <w:rFonts w:ascii="Arial" w:eastAsia="Arial" w:hAnsi="Arial" w:cs="Arial"/>
          <w:bCs/>
          <w:sz w:val="22"/>
          <w:szCs w:val="22"/>
        </w:rPr>
        <w:t xml:space="preserve"> </w:t>
      </w:r>
      <w:r w:rsidRPr="00F034D8">
        <w:rPr>
          <w:rFonts w:ascii="Arial" w:eastAsia="Arial" w:hAnsi="Arial" w:cs="Arial"/>
          <w:bCs/>
          <w:sz w:val="22"/>
          <w:szCs w:val="22"/>
        </w:rPr>
        <w:t>Previously he worked at the University of New South Wales, Australia as a research fellow investigating motor cycle crashes into roadside furniture where we established causes and the biomechanics of injury.</w:t>
      </w:r>
      <w:r>
        <w:rPr>
          <w:rFonts w:ascii="Arial" w:eastAsia="Arial" w:hAnsi="Arial" w:cs="Arial"/>
          <w:bCs/>
          <w:sz w:val="22"/>
          <w:szCs w:val="22"/>
        </w:rPr>
        <w:t xml:space="preserve"> </w:t>
      </w:r>
      <w:r w:rsidRPr="00F034D8">
        <w:rPr>
          <w:rFonts w:ascii="Arial" w:eastAsia="Arial" w:hAnsi="Arial" w:cs="Arial"/>
          <w:bCs/>
          <w:sz w:val="22"/>
          <w:szCs w:val="22"/>
        </w:rPr>
        <w:t xml:space="preserve">Dr. </w:t>
      </w:r>
      <w:proofErr w:type="spellStart"/>
      <w:r w:rsidRPr="00F034D8">
        <w:rPr>
          <w:rFonts w:ascii="Arial" w:eastAsia="Arial" w:hAnsi="Arial" w:cs="Arial"/>
          <w:bCs/>
          <w:sz w:val="22"/>
          <w:szCs w:val="22"/>
        </w:rPr>
        <w:t>Jama</w:t>
      </w:r>
      <w:proofErr w:type="spellEnd"/>
      <w:r w:rsidRPr="00F034D8">
        <w:rPr>
          <w:rFonts w:ascii="Arial" w:eastAsia="Arial" w:hAnsi="Arial" w:cs="Arial"/>
          <w:bCs/>
          <w:sz w:val="22"/>
          <w:szCs w:val="22"/>
        </w:rPr>
        <w:t xml:space="preserve"> obtained a PhD in structural mechanics from </w:t>
      </w:r>
      <w:proofErr w:type="spellStart"/>
      <w:r w:rsidRPr="00F034D8">
        <w:rPr>
          <w:rFonts w:ascii="Arial" w:eastAsia="Arial" w:hAnsi="Arial" w:cs="Arial"/>
          <w:bCs/>
          <w:sz w:val="22"/>
          <w:szCs w:val="22"/>
        </w:rPr>
        <w:t>Monash</w:t>
      </w:r>
      <w:proofErr w:type="spellEnd"/>
      <w:r w:rsidRPr="00F034D8">
        <w:rPr>
          <w:rFonts w:ascii="Arial" w:eastAsia="Arial" w:hAnsi="Arial" w:cs="Arial"/>
          <w:bCs/>
          <w:sz w:val="22"/>
          <w:szCs w:val="22"/>
        </w:rPr>
        <w:t xml:space="preserve"> University and an </w:t>
      </w:r>
      <w:proofErr w:type="spellStart"/>
      <w:r w:rsidRPr="00F034D8">
        <w:rPr>
          <w:rFonts w:ascii="Arial" w:eastAsia="Arial" w:hAnsi="Arial" w:cs="Arial"/>
          <w:bCs/>
          <w:sz w:val="22"/>
          <w:szCs w:val="22"/>
        </w:rPr>
        <w:t>M.Eng</w:t>
      </w:r>
      <w:proofErr w:type="spellEnd"/>
      <w:r w:rsidRPr="00F034D8">
        <w:rPr>
          <w:rFonts w:ascii="Arial" w:eastAsia="Arial" w:hAnsi="Arial" w:cs="Arial"/>
          <w:bCs/>
          <w:sz w:val="22"/>
          <w:szCs w:val="22"/>
        </w:rPr>
        <w:t xml:space="preserve"> and </w:t>
      </w:r>
      <w:proofErr w:type="spellStart"/>
      <w:r w:rsidRPr="00F034D8">
        <w:rPr>
          <w:rFonts w:ascii="Arial" w:eastAsia="Arial" w:hAnsi="Arial" w:cs="Arial"/>
          <w:bCs/>
          <w:sz w:val="22"/>
          <w:szCs w:val="22"/>
        </w:rPr>
        <w:t>B.Eng</w:t>
      </w:r>
      <w:proofErr w:type="spellEnd"/>
      <w:r w:rsidRPr="00F034D8">
        <w:rPr>
          <w:rFonts w:ascii="Arial" w:eastAsia="Arial" w:hAnsi="Arial" w:cs="Arial"/>
          <w:bCs/>
          <w:sz w:val="22"/>
          <w:szCs w:val="22"/>
        </w:rPr>
        <w:t xml:space="preserve"> degrees from the Royal Melbourne Institute of technology in Melbourne, Australia.</w:t>
      </w:r>
      <w:r w:rsidR="006A1A9D">
        <w:rPr>
          <w:rFonts w:ascii="Arial" w:eastAsia="Arial" w:hAnsi="Arial" w:cs="Arial"/>
          <w:bCs/>
          <w:sz w:val="22"/>
          <w:szCs w:val="22"/>
        </w:rPr>
        <w:t xml:space="preserve"> </w:t>
      </w:r>
      <w:r w:rsidRPr="00F034D8">
        <w:rPr>
          <w:rFonts w:ascii="Arial" w:eastAsia="Arial" w:hAnsi="Arial" w:cs="Arial"/>
          <w:bCs/>
          <w:sz w:val="22"/>
          <w:szCs w:val="22"/>
        </w:rPr>
        <w:t xml:space="preserve">Dr </w:t>
      </w:r>
      <w:proofErr w:type="spellStart"/>
      <w:r w:rsidRPr="00F034D8">
        <w:rPr>
          <w:rFonts w:ascii="Arial" w:eastAsia="Arial" w:hAnsi="Arial" w:cs="Arial"/>
          <w:bCs/>
          <w:sz w:val="22"/>
          <w:szCs w:val="22"/>
        </w:rPr>
        <w:t>Jama's</w:t>
      </w:r>
      <w:proofErr w:type="spellEnd"/>
      <w:r w:rsidRPr="00F034D8">
        <w:rPr>
          <w:rFonts w:ascii="Arial" w:eastAsia="Arial" w:hAnsi="Arial" w:cs="Arial"/>
          <w:bCs/>
          <w:sz w:val="22"/>
          <w:szCs w:val="22"/>
        </w:rPr>
        <w:t xml:space="preserve"> current teaching revolves around the mechanics of solids and engineering design. Dr </w:t>
      </w:r>
      <w:proofErr w:type="spellStart"/>
      <w:r w:rsidRPr="00F034D8">
        <w:rPr>
          <w:rFonts w:ascii="Arial" w:eastAsia="Arial" w:hAnsi="Arial" w:cs="Arial"/>
          <w:bCs/>
          <w:sz w:val="22"/>
          <w:szCs w:val="22"/>
        </w:rPr>
        <w:t>Jama</w:t>
      </w:r>
      <w:proofErr w:type="spellEnd"/>
      <w:r w:rsidRPr="00F034D8">
        <w:rPr>
          <w:rFonts w:ascii="Arial" w:eastAsia="Arial" w:hAnsi="Arial" w:cs="Arial"/>
          <w:bCs/>
          <w:sz w:val="22"/>
          <w:szCs w:val="22"/>
        </w:rPr>
        <w:t xml:space="preserve"> has research interest is in the interface between engineering and medicine with particular emphasis on road safety.</w:t>
      </w:r>
      <w:r>
        <w:rPr>
          <w:rFonts w:ascii="Arial" w:eastAsia="Arial" w:hAnsi="Arial" w:cs="Arial"/>
          <w:bCs/>
          <w:sz w:val="22"/>
          <w:szCs w:val="22"/>
        </w:rPr>
        <w:t xml:space="preserve"> O</w:t>
      </w:r>
      <w:r w:rsidRPr="00F034D8">
        <w:rPr>
          <w:rFonts w:ascii="Arial" w:eastAsia="Arial" w:hAnsi="Arial" w:cs="Arial"/>
          <w:bCs/>
          <w:sz w:val="22"/>
          <w:szCs w:val="22"/>
        </w:rPr>
        <w:t>ther interests are on structures subjected to impact loads and on continuous improvement techniques.</w:t>
      </w:r>
    </w:p>
    <w:p w:rsidR="00AF00D7" w:rsidRDefault="00AF00D7" w:rsidP="00515702">
      <w:pPr>
        <w:jc w:val="both"/>
        <w:rPr>
          <w:rFonts w:ascii="Arial" w:eastAsia="Arial" w:hAnsi="Arial" w:cs="Arial"/>
          <w:bCs/>
          <w:sz w:val="22"/>
          <w:szCs w:val="22"/>
          <w:u w:val="single"/>
        </w:rPr>
      </w:pPr>
    </w:p>
    <w:p w:rsidR="00A476DA" w:rsidRDefault="00A476DA" w:rsidP="00515702">
      <w:pPr>
        <w:jc w:val="both"/>
        <w:rPr>
          <w:rFonts w:ascii="Arial" w:eastAsia="Arial" w:hAnsi="Arial" w:cs="Arial"/>
          <w:bCs/>
          <w:sz w:val="22"/>
          <w:szCs w:val="22"/>
          <w:u w:val="single"/>
        </w:rPr>
      </w:pPr>
      <w:r w:rsidRPr="00874E8A">
        <w:rPr>
          <w:rFonts w:ascii="Arial" w:eastAsia="Arial" w:hAnsi="Arial" w:cs="Arial"/>
          <w:bCs/>
          <w:sz w:val="22"/>
          <w:szCs w:val="22"/>
          <w:u w:val="single"/>
        </w:rPr>
        <w:t xml:space="preserve">Davis </w:t>
      </w:r>
      <w:proofErr w:type="spellStart"/>
      <w:r w:rsidRPr="00874E8A">
        <w:rPr>
          <w:rFonts w:ascii="Arial" w:eastAsia="Arial" w:hAnsi="Arial" w:cs="Arial"/>
          <w:bCs/>
          <w:sz w:val="22"/>
          <w:szCs w:val="22"/>
          <w:u w:val="single"/>
        </w:rPr>
        <w:t>Kimanga</w:t>
      </w:r>
      <w:proofErr w:type="spellEnd"/>
    </w:p>
    <w:p w:rsidR="00874E8A" w:rsidRDefault="00E822F8" w:rsidP="00515702">
      <w:pPr>
        <w:jc w:val="both"/>
        <w:rPr>
          <w:rFonts w:ascii="Arial" w:eastAsia="Arial" w:hAnsi="Arial" w:cs="Arial"/>
          <w:bCs/>
          <w:sz w:val="22"/>
          <w:szCs w:val="22"/>
        </w:rPr>
      </w:pPr>
      <w:hyperlink r:id="rId33" w:history="1">
        <w:r w:rsidR="00874E8A" w:rsidRPr="000971B4">
          <w:rPr>
            <w:rStyle w:val="Hyperlink"/>
            <w:rFonts w:ascii="Arial" w:eastAsia="Arial" w:hAnsi="Arial" w:cs="Arial"/>
            <w:bCs/>
            <w:sz w:val="22"/>
            <w:szCs w:val="22"/>
          </w:rPr>
          <w:t>dkimanga@pedaids.org</w:t>
        </w:r>
      </w:hyperlink>
      <w:r w:rsidR="00874E8A">
        <w:rPr>
          <w:rFonts w:ascii="Arial" w:eastAsia="Arial" w:hAnsi="Arial" w:cs="Arial"/>
          <w:bCs/>
          <w:sz w:val="22"/>
          <w:szCs w:val="22"/>
        </w:rPr>
        <w:t xml:space="preserve"> </w:t>
      </w:r>
    </w:p>
    <w:p w:rsidR="00874E8A" w:rsidRPr="00874E8A" w:rsidRDefault="00874E8A" w:rsidP="00515702">
      <w:pPr>
        <w:jc w:val="both"/>
        <w:rPr>
          <w:rFonts w:ascii="Arial" w:eastAsia="Arial" w:hAnsi="Arial" w:cs="Arial"/>
          <w:bCs/>
          <w:sz w:val="22"/>
          <w:szCs w:val="22"/>
        </w:rPr>
      </w:pPr>
      <w:r w:rsidRPr="00874E8A">
        <w:rPr>
          <w:rFonts w:ascii="Arial" w:eastAsia="Arial" w:hAnsi="Arial" w:cs="Arial"/>
          <w:bCs/>
          <w:sz w:val="22"/>
          <w:szCs w:val="22"/>
        </w:rPr>
        <w:t xml:space="preserve">Davies </w:t>
      </w:r>
      <w:proofErr w:type="spellStart"/>
      <w:r w:rsidRPr="00874E8A">
        <w:rPr>
          <w:rFonts w:ascii="Arial" w:eastAsia="Arial" w:hAnsi="Arial" w:cs="Arial"/>
          <w:bCs/>
          <w:sz w:val="22"/>
          <w:szCs w:val="22"/>
        </w:rPr>
        <w:t>Kimanga</w:t>
      </w:r>
      <w:proofErr w:type="spellEnd"/>
      <w:r w:rsidRPr="00874E8A">
        <w:rPr>
          <w:rFonts w:ascii="Arial" w:eastAsia="Arial" w:hAnsi="Arial" w:cs="Arial"/>
          <w:bCs/>
          <w:sz w:val="22"/>
          <w:szCs w:val="22"/>
        </w:rPr>
        <w:t>, MD, MSC</w:t>
      </w:r>
      <w:r>
        <w:rPr>
          <w:rFonts w:ascii="Arial" w:eastAsia="Arial" w:hAnsi="Arial" w:cs="Arial"/>
          <w:bCs/>
          <w:sz w:val="22"/>
          <w:szCs w:val="22"/>
        </w:rPr>
        <w:t xml:space="preserve"> </w:t>
      </w:r>
      <w:r w:rsidRPr="00874E8A">
        <w:rPr>
          <w:rFonts w:ascii="Arial" w:eastAsia="Arial" w:hAnsi="Arial" w:cs="Arial"/>
          <w:bCs/>
          <w:sz w:val="22"/>
          <w:szCs w:val="22"/>
        </w:rPr>
        <w:t xml:space="preserve">is a trained medical epidemiologist with a first degree in Medicine and Surgery and </w:t>
      </w:r>
      <w:proofErr w:type="gramStart"/>
      <w:r w:rsidRPr="00874E8A">
        <w:rPr>
          <w:rFonts w:ascii="Arial" w:eastAsia="Arial" w:hAnsi="Arial" w:cs="Arial"/>
          <w:bCs/>
          <w:sz w:val="22"/>
          <w:szCs w:val="22"/>
        </w:rPr>
        <w:t>a masters</w:t>
      </w:r>
      <w:proofErr w:type="gramEnd"/>
      <w:r w:rsidRPr="00874E8A">
        <w:rPr>
          <w:rFonts w:ascii="Arial" w:eastAsia="Arial" w:hAnsi="Arial" w:cs="Arial"/>
          <w:bCs/>
          <w:sz w:val="22"/>
          <w:szCs w:val="22"/>
        </w:rPr>
        <w:t xml:space="preserve"> in applied epidemiology. He is proficient in HIV Surveillance and all aspects of data management i.e. data collection, analysis, interpretation and dissemination leading to public health action</w:t>
      </w:r>
      <w:r>
        <w:rPr>
          <w:rFonts w:ascii="Arial" w:eastAsia="Arial" w:hAnsi="Arial" w:cs="Arial"/>
          <w:bCs/>
          <w:sz w:val="22"/>
          <w:szCs w:val="22"/>
        </w:rPr>
        <w:t>. He h</w:t>
      </w:r>
      <w:r w:rsidRPr="00874E8A">
        <w:rPr>
          <w:rFonts w:ascii="Arial" w:eastAsia="Arial" w:hAnsi="Arial" w:cs="Arial"/>
          <w:bCs/>
          <w:sz w:val="22"/>
          <w:szCs w:val="22"/>
        </w:rPr>
        <w:t>as worked for the Ministry of Health in Kenya for more than ten years rising through the ranks to manage a major district hospital, entire district health services, strategic information, evaluation and research in the national HIV program and lastly to head the health information systems unit at the Ministry of Health Headquarters. Currently he works as the strategic information and Evaluation director at Elizabeth Glaser Pediatric AIDS Foundation (EGPAF)-Kenya which is the largest HIV care and treatment implementing partner in Kenya</w:t>
      </w:r>
      <w:r>
        <w:rPr>
          <w:rFonts w:ascii="Arial" w:eastAsia="Arial" w:hAnsi="Arial" w:cs="Arial"/>
          <w:bCs/>
          <w:sz w:val="22"/>
          <w:szCs w:val="22"/>
        </w:rPr>
        <w:t xml:space="preserve">. </w:t>
      </w:r>
      <w:r w:rsidRPr="00874E8A">
        <w:rPr>
          <w:rFonts w:ascii="Arial" w:eastAsia="Arial" w:hAnsi="Arial" w:cs="Arial"/>
          <w:bCs/>
          <w:sz w:val="22"/>
          <w:szCs w:val="22"/>
        </w:rPr>
        <w:t xml:space="preserve">Relevant achievements: Conducted all aspects of HIV surveillance in Kenya; ANC sentinel surveillance, use of PMTCT data for surveillance, Key population surveillance, HIV incidence and HIV estimates through mathematical modeling leading to national and county HIV profiles,  coordinated the second Kenya AIDS indicator survey in 2012. Designed and developed data collection and reporting tools for HIV program in Kenya. Chaired the electronic </w:t>
      </w:r>
      <w:r w:rsidRPr="00874E8A">
        <w:rPr>
          <w:rFonts w:ascii="Arial" w:eastAsia="Arial" w:hAnsi="Arial" w:cs="Arial"/>
          <w:bCs/>
          <w:sz w:val="22"/>
          <w:szCs w:val="22"/>
        </w:rPr>
        <w:lastRenderedPageBreak/>
        <w:t xml:space="preserve">medical records (EMR) technical working group that spearheaded the assessment, identification and roll out of preferred EMR systems for use in Kenya; serving as a key source of routine surveillance data for assessing treatment progression and outcomes. Participated in development of a lab networking system for </w:t>
      </w:r>
      <w:proofErr w:type="gramStart"/>
      <w:r w:rsidRPr="00874E8A">
        <w:rPr>
          <w:rFonts w:ascii="Arial" w:eastAsia="Arial" w:hAnsi="Arial" w:cs="Arial"/>
          <w:bCs/>
          <w:sz w:val="22"/>
          <w:szCs w:val="22"/>
        </w:rPr>
        <w:t>Early</w:t>
      </w:r>
      <w:proofErr w:type="gramEnd"/>
      <w:r w:rsidRPr="00874E8A">
        <w:rPr>
          <w:rFonts w:ascii="Arial" w:eastAsia="Arial" w:hAnsi="Arial" w:cs="Arial"/>
          <w:bCs/>
          <w:sz w:val="22"/>
          <w:szCs w:val="22"/>
        </w:rPr>
        <w:t xml:space="preserve"> infant diagnosis, viral load and cd4 tests leading to a central database for all the tests done in the country thus providing key data for laboratory monitoring.  Interests: Health informatics, operational research, public health, data quality and use, Surveillance in Health.</w:t>
      </w:r>
    </w:p>
    <w:p w:rsidR="00A476DA" w:rsidRDefault="00A476DA" w:rsidP="00515702">
      <w:pPr>
        <w:jc w:val="both"/>
        <w:rPr>
          <w:rFonts w:ascii="Arial" w:eastAsia="Arial" w:hAnsi="Arial" w:cs="Arial"/>
          <w:bCs/>
          <w:sz w:val="22"/>
          <w:szCs w:val="22"/>
          <w:u w:val="single"/>
        </w:rPr>
      </w:pPr>
    </w:p>
    <w:p w:rsidR="006771CF" w:rsidRPr="00A050B1" w:rsidRDefault="006771CF" w:rsidP="00515702">
      <w:pPr>
        <w:jc w:val="both"/>
        <w:rPr>
          <w:rFonts w:ascii="Arial" w:eastAsia="Arial" w:hAnsi="Arial" w:cs="Arial"/>
          <w:bCs/>
          <w:sz w:val="22"/>
          <w:szCs w:val="22"/>
          <w:u w:val="single"/>
        </w:rPr>
      </w:pPr>
      <w:r w:rsidRPr="00A050B1">
        <w:rPr>
          <w:rFonts w:ascii="Arial" w:eastAsia="Arial" w:hAnsi="Arial" w:cs="Arial"/>
          <w:bCs/>
          <w:sz w:val="22"/>
          <w:szCs w:val="22"/>
          <w:u w:val="single"/>
        </w:rPr>
        <w:t xml:space="preserve">John Kinuthia, </w:t>
      </w:r>
      <w:proofErr w:type="spellStart"/>
      <w:r w:rsidRPr="00A050B1">
        <w:rPr>
          <w:rFonts w:ascii="Arial" w:eastAsia="Arial" w:hAnsi="Arial" w:cs="Arial"/>
          <w:bCs/>
          <w:sz w:val="22"/>
          <w:szCs w:val="22"/>
          <w:u w:val="single"/>
        </w:rPr>
        <w:t>MBChB</w:t>
      </w:r>
      <w:proofErr w:type="spellEnd"/>
      <w:r w:rsidRPr="00A050B1">
        <w:rPr>
          <w:rFonts w:ascii="Arial" w:eastAsia="Arial" w:hAnsi="Arial" w:cs="Arial"/>
          <w:bCs/>
          <w:sz w:val="22"/>
          <w:szCs w:val="22"/>
          <w:u w:val="single"/>
        </w:rPr>
        <w:t>, MPH</w:t>
      </w:r>
    </w:p>
    <w:p w:rsidR="006771CF" w:rsidRPr="002D4A21" w:rsidRDefault="00E822F8" w:rsidP="00515702">
      <w:pPr>
        <w:jc w:val="both"/>
        <w:rPr>
          <w:rFonts w:ascii="Arial" w:eastAsia="Arial" w:hAnsi="Arial" w:cs="Arial"/>
          <w:bCs/>
          <w:sz w:val="22"/>
          <w:szCs w:val="22"/>
        </w:rPr>
      </w:pPr>
      <w:hyperlink r:id="rId34" w:history="1">
        <w:r w:rsidR="006771CF" w:rsidRPr="002D4A21">
          <w:rPr>
            <w:rStyle w:val="Hyperlink"/>
            <w:rFonts w:ascii="Arial" w:eastAsia="Arial" w:hAnsi="Arial" w:cs="Arial"/>
            <w:bCs/>
            <w:sz w:val="22"/>
            <w:szCs w:val="22"/>
          </w:rPr>
          <w:t>kinuthia@uw.edu</w:t>
        </w:r>
      </w:hyperlink>
    </w:p>
    <w:p w:rsidR="00145B41" w:rsidRPr="00145B41" w:rsidRDefault="00145B41" w:rsidP="00515702">
      <w:pPr>
        <w:jc w:val="both"/>
        <w:rPr>
          <w:rFonts w:ascii="Arial" w:eastAsia="Arial" w:hAnsi="Arial" w:cs="Arial"/>
          <w:bCs/>
          <w:sz w:val="22"/>
          <w:szCs w:val="22"/>
        </w:rPr>
      </w:pPr>
      <w:r w:rsidRPr="00145B41">
        <w:rPr>
          <w:rFonts w:ascii="Arial" w:eastAsia="Arial" w:hAnsi="Arial" w:cs="Arial"/>
          <w:bCs/>
          <w:sz w:val="22"/>
          <w:szCs w:val="22"/>
        </w:rPr>
        <w:t>Dr</w:t>
      </w:r>
      <w:r>
        <w:rPr>
          <w:rFonts w:ascii="Arial" w:eastAsia="Arial" w:hAnsi="Arial" w:cs="Arial"/>
          <w:bCs/>
          <w:sz w:val="22"/>
          <w:szCs w:val="22"/>
        </w:rPr>
        <w:t>.</w:t>
      </w:r>
      <w:r w:rsidRPr="00145B41">
        <w:rPr>
          <w:rFonts w:ascii="Arial" w:eastAsia="Arial" w:hAnsi="Arial" w:cs="Arial"/>
          <w:bCs/>
          <w:sz w:val="22"/>
          <w:szCs w:val="22"/>
        </w:rPr>
        <w:t xml:space="preserve"> Kinuthia </w:t>
      </w:r>
      <w:r>
        <w:rPr>
          <w:rFonts w:ascii="Arial" w:eastAsia="Arial" w:hAnsi="Arial" w:cs="Arial"/>
          <w:bCs/>
          <w:sz w:val="22"/>
          <w:szCs w:val="22"/>
        </w:rPr>
        <w:t>is</w:t>
      </w:r>
      <w:r w:rsidRPr="00145B41">
        <w:rPr>
          <w:rFonts w:ascii="Arial" w:eastAsia="Arial" w:hAnsi="Arial" w:cs="Arial"/>
          <w:bCs/>
          <w:sz w:val="22"/>
          <w:szCs w:val="22"/>
        </w:rPr>
        <w:t xml:space="preserve"> an Obstetrician Gynecologist, and head of the Research and Program Department, Kenyatta National Hospital. In addition, he is </w:t>
      </w:r>
      <w:proofErr w:type="gramStart"/>
      <w:r w:rsidRPr="00145B41">
        <w:rPr>
          <w:rFonts w:ascii="Arial" w:eastAsia="Arial" w:hAnsi="Arial" w:cs="Arial"/>
          <w:bCs/>
          <w:sz w:val="22"/>
          <w:szCs w:val="22"/>
        </w:rPr>
        <w:t>a</w:t>
      </w:r>
      <w:proofErr w:type="gramEnd"/>
      <w:r w:rsidRPr="00145B41">
        <w:rPr>
          <w:rFonts w:ascii="Arial" w:eastAsia="Arial" w:hAnsi="Arial" w:cs="Arial"/>
          <w:bCs/>
          <w:sz w:val="22"/>
          <w:szCs w:val="22"/>
        </w:rPr>
        <w:t xml:space="preserve"> honorary lecturer, Department of Obstetrics and </w:t>
      </w:r>
      <w:proofErr w:type="spellStart"/>
      <w:r w:rsidRPr="00145B41">
        <w:rPr>
          <w:rFonts w:ascii="Arial" w:eastAsia="Arial" w:hAnsi="Arial" w:cs="Arial"/>
          <w:bCs/>
          <w:sz w:val="22"/>
          <w:szCs w:val="22"/>
        </w:rPr>
        <w:t>Gynaecology</w:t>
      </w:r>
      <w:proofErr w:type="spellEnd"/>
      <w:r w:rsidRPr="00145B41">
        <w:rPr>
          <w:rFonts w:ascii="Arial" w:eastAsia="Arial" w:hAnsi="Arial" w:cs="Arial"/>
          <w:bCs/>
          <w:sz w:val="22"/>
          <w:szCs w:val="22"/>
        </w:rPr>
        <w:t xml:space="preserve">, University of Nairobi and Site Director, University of Nairobi, Fogarty International Clinical Research Scholars and Fellows training site. </w:t>
      </w:r>
    </w:p>
    <w:p w:rsidR="00145B41" w:rsidRPr="00145B41" w:rsidRDefault="00145B41" w:rsidP="00515702">
      <w:pPr>
        <w:jc w:val="both"/>
        <w:rPr>
          <w:rFonts w:ascii="Arial" w:eastAsia="Arial" w:hAnsi="Arial" w:cs="Arial"/>
          <w:bCs/>
          <w:sz w:val="22"/>
          <w:szCs w:val="22"/>
        </w:rPr>
      </w:pPr>
    </w:p>
    <w:p w:rsidR="00145B41" w:rsidRPr="00145B41" w:rsidRDefault="00145B41" w:rsidP="00515702">
      <w:pPr>
        <w:jc w:val="both"/>
        <w:rPr>
          <w:rFonts w:ascii="Arial" w:eastAsia="Arial" w:hAnsi="Arial" w:cs="Arial"/>
          <w:bCs/>
          <w:sz w:val="22"/>
          <w:szCs w:val="22"/>
        </w:rPr>
      </w:pPr>
      <w:r w:rsidRPr="00145B41">
        <w:rPr>
          <w:rFonts w:ascii="Arial" w:eastAsia="Arial" w:hAnsi="Arial" w:cs="Arial"/>
          <w:bCs/>
          <w:sz w:val="22"/>
          <w:szCs w:val="22"/>
        </w:rPr>
        <w:t xml:space="preserve">Dr. </w:t>
      </w:r>
      <w:proofErr w:type="spellStart"/>
      <w:r w:rsidRPr="00145B41">
        <w:rPr>
          <w:rFonts w:ascii="Arial" w:eastAsia="Arial" w:hAnsi="Arial" w:cs="Arial"/>
          <w:bCs/>
          <w:sz w:val="22"/>
          <w:szCs w:val="22"/>
        </w:rPr>
        <w:t>Kinuthia’s</w:t>
      </w:r>
      <w:proofErr w:type="spellEnd"/>
      <w:r w:rsidRPr="00145B41">
        <w:rPr>
          <w:rFonts w:ascii="Arial" w:eastAsia="Arial" w:hAnsi="Arial" w:cs="Arial"/>
          <w:bCs/>
          <w:sz w:val="22"/>
          <w:szCs w:val="22"/>
        </w:rPr>
        <w:t xml:space="preserve"> research has primarily focused on prevention of Mother-to-child transmission of HIV. He is a co-principal Investigator of study “HIV-1 Acquisition during and after Pregnancy” a prospective study that is evaluating factors associated with HIV acquisition during and after delivery, the study “Home-based Partner Education and Testing Study” that is evaluating whether HIV testing and education of male partners will improve maternal and infant outcomes and the study “Evaluation of Prevention of Mother-to-Child Transmission of HIV-1 and Maternal Child Health in Kenya”. </w:t>
      </w:r>
    </w:p>
    <w:p w:rsidR="00145B41" w:rsidRPr="00145B41" w:rsidRDefault="00145B41" w:rsidP="00515702">
      <w:pPr>
        <w:jc w:val="both"/>
        <w:rPr>
          <w:rFonts w:ascii="Arial" w:eastAsia="Arial" w:hAnsi="Arial" w:cs="Arial"/>
          <w:bCs/>
          <w:sz w:val="22"/>
          <w:szCs w:val="22"/>
        </w:rPr>
      </w:pPr>
    </w:p>
    <w:p w:rsidR="006771CF" w:rsidRDefault="00145B41" w:rsidP="00515702">
      <w:pPr>
        <w:jc w:val="both"/>
        <w:rPr>
          <w:rFonts w:ascii="Arial" w:eastAsia="Arial" w:hAnsi="Arial" w:cs="Arial"/>
          <w:bCs/>
          <w:sz w:val="22"/>
          <w:szCs w:val="22"/>
        </w:rPr>
      </w:pPr>
      <w:r w:rsidRPr="00145B41">
        <w:rPr>
          <w:rFonts w:ascii="Arial" w:eastAsia="Arial" w:hAnsi="Arial" w:cs="Arial"/>
          <w:bCs/>
          <w:sz w:val="22"/>
          <w:szCs w:val="22"/>
        </w:rPr>
        <w:t>Dr</w:t>
      </w:r>
      <w:r w:rsidR="00F46954">
        <w:rPr>
          <w:rFonts w:ascii="Arial" w:eastAsia="Arial" w:hAnsi="Arial" w:cs="Arial"/>
          <w:bCs/>
          <w:sz w:val="22"/>
          <w:szCs w:val="22"/>
        </w:rPr>
        <w:t>.</w:t>
      </w:r>
      <w:r w:rsidRPr="00145B41">
        <w:rPr>
          <w:rFonts w:ascii="Arial" w:eastAsia="Arial" w:hAnsi="Arial" w:cs="Arial"/>
          <w:bCs/>
          <w:sz w:val="22"/>
          <w:szCs w:val="22"/>
        </w:rPr>
        <w:t xml:space="preserve"> Kinuthia also coordinates trainings in Implementation Science, Maternal and Neonatal Child Health and Program Management for the University of Nairobi Partnership for Innovative Medical Education (Prime K) linked award that is focusing on strengthening maternal, newborn, and child Health in the country</w:t>
      </w:r>
    </w:p>
    <w:p w:rsidR="00145B41" w:rsidRPr="002D4A21" w:rsidRDefault="00145B41" w:rsidP="00515702">
      <w:pPr>
        <w:jc w:val="both"/>
        <w:rPr>
          <w:rFonts w:ascii="Arial" w:eastAsia="Arial" w:hAnsi="Arial" w:cs="Arial"/>
          <w:bCs/>
          <w:sz w:val="22"/>
          <w:szCs w:val="22"/>
        </w:rPr>
      </w:pPr>
    </w:p>
    <w:p w:rsidR="006A1A9D" w:rsidRPr="006A1A9D" w:rsidRDefault="006A1A9D" w:rsidP="00515702">
      <w:pPr>
        <w:jc w:val="both"/>
        <w:rPr>
          <w:rFonts w:ascii="Arial" w:eastAsia="Arial" w:hAnsi="Arial" w:cs="Arial"/>
          <w:bCs/>
          <w:color w:val="auto"/>
          <w:sz w:val="22"/>
          <w:szCs w:val="22"/>
          <w:u w:val="single"/>
        </w:rPr>
      </w:pPr>
      <w:proofErr w:type="spellStart"/>
      <w:r w:rsidRPr="006A1A9D">
        <w:rPr>
          <w:rFonts w:ascii="Arial" w:eastAsia="Arial" w:hAnsi="Arial" w:cs="Arial"/>
          <w:bCs/>
          <w:color w:val="auto"/>
          <w:sz w:val="22"/>
          <w:szCs w:val="22"/>
          <w:u w:val="single"/>
        </w:rPr>
        <w:t>Muthoni</w:t>
      </w:r>
      <w:proofErr w:type="spellEnd"/>
      <w:r w:rsidRPr="006A1A9D">
        <w:rPr>
          <w:rFonts w:ascii="Arial" w:eastAsia="Arial" w:hAnsi="Arial" w:cs="Arial"/>
          <w:bCs/>
          <w:color w:val="auto"/>
          <w:sz w:val="22"/>
          <w:szCs w:val="22"/>
          <w:u w:val="single"/>
        </w:rPr>
        <w:t xml:space="preserve"> Mathai, </w:t>
      </w:r>
      <w:proofErr w:type="spellStart"/>
      <w:r w:rsidRPr="006A1A9D">
        <w:rPr>
          <w:rFonts w:ascii="Arial" w:eastAsia="Arial" w:hAnsi="Arial" w:cs="Arial"/>
          <w:bCs/>
          <w:color w:val="auto"/>
          <w:sz w:val="22"/>
          <w:szCs w:val="22"/>
          <w:u w:val="single"/>
        </w:rPr>
        <w:t>MBChB</w:t>
      </w:r>
      <w:proofErr w:type="spellEnd"/>
      <w:r w:rsidRPr="006A1A9D">
        <w:rPr>
          <w:rFonts w:ascii="Arial" w:eastAsia="Arial" w:hAnsi="Arial" w:cs="Arial"/>
          <w:bCs/>
          <w:color w:val="auto"/>
          <w:sz w:val="22"/>
          <w:szCs w:val="22"/>
          <w:u w:val="single"/>
        </w:rPr>
        <w:t xml:space="preserve">, </w:t>
      </w:r>
      <w:proofErr w:type="spellStart"/>
      <w:r w:rsidRPr="006A1A9D">
        <w:rPr>
          <w:rFonts w:ascii="Arial" w:eastAsia="Arial" w:hAnsi="Arial" w:cs="Arial"/>
          <w:bCs/>
          <w:color w:val="auto"/>
          <w:sz w:val="22"/>
          <w:szCs w:val="22"/>
          <w:u w:val="single"/>
        </w:rPr>
        <w:t>MMed</w:t>
      </w:r>
      <w:proofErr w:type="spellEnd"/>
      <w:r w:rsidRPr="006A1A9D">
        <w:rPr>
          <w:rFonts w:ascii="Arial" w:eastAsia="Arial" w:hAnsi="Arial" w:cs="Arial"/>
          <w:bCs/>
          <w:color w:val="auto"/>
          <w:sz w:val="22"/>
          <w:szCs w:val="22"/>
          <w:u w:val="single"/>
        </w:rPr>
        <w:t>, PhD</w:t>
      </w:r>
    </w:p>
    <w:p w:rsidR="006A1A9D" w:rsidRDefault="00E822F8" w:rsidP="00515702">
      <w:pPr>
        <w:jc w:val="both"/>
        <w:rPr>
          <w:rFonts w:ascii="Arial" w:eastAsia="Arial" w:hAnsi="Arial" w:cs="Arial"/>
          <w:bCs/>
          <w:color w:val="auto"/>
          <w:sz w:val="22"/>
          <w:szCs w:val="22"/>
        </w:rPr>
      </w:pPr>
      <w:hyperlink r:id="rId35" w:history="1">
        <w:r w:rsidR="00F46954" w:rsidRPr="000971B4">
          <w:rPr>
            <w:rStyle w:val="Hyperlink"/>
            <w:rFonts w:ascii="Arial" w:eastAsia="Arial" w:hAnsi="Arial" w:cs="Arial"/>
            <w:bCs/>
            <w:sz w:val="22"/>
            <w:szCs w:val="22"/>
          </w:rPr>
          <w:t>mathai@web.de</w:t>
        </w:r>
      </w:hyperlink>
      <w:r w:rsidR="00F46954">
        <w:rPr>
          <w:rFonts w:ascii="Arial" w:eastAsia="Arial" w:hAnsi="Arial" w:cs="Arial"/>
          <w:bCs/>
          <w:color w:val="auto"/>
          <w:sz w:val="22"/>
          <w:szCs w:val="22"/>
        </w:rPr>
        <w:t xml:space="preserve"> </w:t>
      </w:r>
    </w:p>
    <w:p w:rsidR="00A476DA" w:rsidRPr="006A1A9D" w:rsidRDefault="006A1A9D" w:rsidP="00515702">
      <w:pPr>
        <w:jc w:val="both"/>
        <w:rPr>
          <w:rFonts w:ascii="Arial" w:eastAsia="Arial" w:hAnsi="Arial" w:cs="Arial"/>
          <w:bCs/>
          <w:color w:val="auto"/>
          <w:sz w:val="22"/>
          <w:szCs w:val="22"/>
        </w:rPr>
      </w:pPr>
      <w:r>
        <w:rPr>
          <w:rFonts w:ascii="Arial" w:eastAsia="Arial" w:hAnsi="Arial" w:cs="Arial"/>
          <w:bCs/>
          <w:color w:val="auto"/>
          <w:sz w:val="22"/>
          <w:szCs w:val="22"/>
        </w:rPr>
        <w:t xml:space="preserve">Dr. Mathai </w:t>
      </w:r>
      <w:r w:rsidRPr="006A1A9D">
        <w:rPr>
          <w:rFonts w:ascii="Arial" w:eastAsia="Arial" w:hAnsi="Arial" w:cs="Arial"/>
          <w:bCs/>
          <w:color w:val="auto"/>
          <w:sz w:val="22"/>
          <w:szCs w:val="22"/>
        </w:rPr>
        <w:t xml:space="preserve">is the Principal Investigator for the </w:t>
      </w:r>
      <w:r>
        <w:rPr>
          <w:rFonts w:ascii="Arial" w:eastAsia="Arial" w:hAnsi="Arial" w:cs="Arial"/>
          <w:bCs/>
          <w:color w:val="auto"/>
          <w:sz w:val="22"/>
          <w:szCs w:val="22"/>
        </w:rPr>
        <w:t xml:space="preserve">Medical Education Partnership Initiative (MEPI) </w:t>
      </w:r>
      <w:r w:rsidRPr="006A1A9D">
        <w:rPr>
          <w:rFonts w:ascii="Arial" w:eastAsia="Arial" w:hAnsi="Arial" w:cs="Arial"/>
          <w:bCs/>
          <w:color w:val="auto"/>
          <w:sz w:val="22"/>
          <w:szCs w:val="22"/>
        </w:rPr>
        <w:t xml:space="preserve">Mental Health Linked Award and a Senior Lecturer in the Department of Psychiatry, School of Medicine at the University of Nairobi. Dr. Mathai has conducted research, provides clinical services to patients and teaches mental health to undergraduates and postgraduates in psychiatry and clinical psychology. Dr. Mathai is an experienced qualitative researcher and is actively involved in coordinating clinical activities, training and research activities at the Gender Based Violence Recovery Centre within Kenyatta National Hospital and </w:t>
      </w:r>
      <w:proofErr w:type="spellStart"/>
      <w:r w:rsidRPr="006A1A9D">
        <w:rPr>
          <w:rFonts w:ascii="Arial" w:eastAsia="Arial" w:hAnsi="Arial" w:cs="Arial"/>
          <w:bCs/>
          <w:color w:val="auto"/>
          <w:sz w:val="22"/>
          <w:szCs w:val="22"/>
        </w:rPr>
        <w:t>Mathari</w:t>
      </w:r>
      <w:proofErr w:type="spellEnd"/>
      <w:r w:rsidRPr="006A1A9D">
        <w:rPr>
          <w:rFonts w:ascii="Arial" w:eastAsia="Arial" w:hAnsi="Arial" w:cs="Arial"/>
          <w:bCs/>
          <w:color w:val="auto"/>
          <w:sz w:val="22"/>
          <w:szCs w:val="22"/>
        </w:rPr>
        <w:t xml:space="preserve"> Mental Hospital.</w:t>
      </w:r>
    </w:p>
    <w:p w:rsidR="006A1A9D" w:rsidRDefault="006A1A9D" w:rsidP="00515702">
      <w:pPr>
        <w:jc w:val="both"/>
        <w:rPr>
          <w:rFonts w:ascii="Arial" w:eastAsia="Arial" w:hAnsi="Arial" w:cs="Arial"/>
          <w:bCs/>
          <w:sz w:val="22"/>
          <w:szCs w:val="22"/>
          <w:u w:val="single"/>
        </w:rPr>
      </w:pPr>
    </w:p>
    <w:p w:rsidR="006771CF" w:rsidRPr="00A050B1" w:rsidRDefault="00A050B1" w:rsidP="00515702">
      <w:pPr>
        <w:jc w:val="both"/>
        <w:rPr>
          <w:rFonts w:ascii="Arial" w:eastAsia="Arial" w:hAnsi="Arial" w:cs="Arial"/>
          <w:bCs/>
          <w:sz w:val="22"/>
          <w:szCs w:val="22"/>
          <w:u w:val="single"/>
        </w:rPr>
      </w:pPr>
      <w:r w:rsidRPr="00A050B1">
        <w:rPr>
          <w:rFonts w:ascii="Arial" w:eastAsia="Arial" w:hAnsi="Arial" w:cs="Arial"/>
          <w:bCs/>
          <w:sz w:val="22"/>
          <w:szCs w:val="22"/>
          <w:u w:val="single"/>
        </w:rPr>
        <w:t>Isabel Maina, BDS, MPH Dip</w:t>
      </w:r>
    </w:p>
    <w:p w:rsidR="006771CF" w:rsidRPr="002D4A21" w:rsidRDefault="00F46954" w:rsidP="00515702">
      <w:pPr>
        <w:jc w:val="both"/>
        <w:rPr>
          <w:rFonts w:ascii="Arial" w:eastAsia="Arial" w:hAnsi="Arial" w:cs="Arial"/>
          <w:bCs/>
          <w:sz w:val="22"/>
          <w:szCs w:val="22"/>
        </w:rPr>
      </w:pPr>
      <w:r>
        <w:rPr>
          <w:rFonts w:ascii="Arial" w:eastAsia="Arial" w:hAnsi="Arial" w:cs="Arial"/>
          <w:bCs/>
          <w:sz w:val="22"/>
          <w:szCs w:val="22"/>
        </w:rPr>
        <w:t>Head, Division of Technical P</w:t>
      </w:r>
      <w:r w:rsidR="006771CF" w:rsidRPr="002D4A21">
        <w:rPr>
          <w:rFonts w:ascii="Arial" w:eastAsia="Arial" w:hAnsi="Arial" w:cs="Arial"/>
          <w:bCs/>
          <w:sz w:val="22"/>
          <w:szCs w:val="22"/>
        </w:rPr>
        <w:t xml:space="preserve">lanning Ministry of Medical </w:t>
      </w:r>
      <w:r>
        <w:rPr>
          <w:rFonts w:ascii="Arial" w:eastAsia="Arial" w:hAnsi="Arial" w:cs="Arial"/>
          <w:bCs/>
          <w:sz w:val="22"/>
          <w:szCs w:val="22"/>
        </w:rPr>
        <w:t>S</w:t>
      </w:r>
      <w:r w:rsidR="006771CF" w:rsidRPr="002D4A21">
        <w:rPr>
          <w:rFonts w:ascii="Arial" w:eastAsia="Arial" w:hAnsi="Arial" w:cs="Arial"/>
          <w:bCs/>
          <w:sz w:val="22"/>
          <w:szCs w:val="22"/>
        </w:rPr>
        <w:t>ervices</w:t>
      </w:r>
    </w:p>
    <w:p w:rsidR="006771CF" w:rsidRPr="002D4A21" w:rsidRDefault="00E822F8" w:rsidP="00515702">
      <w:pPr>
        <w:jc w:val="both"/>
        <w:rPr>
          <w:rFonts w:ascii="Arial" w:eastAsia="Arial" w:hAnsi="Arial" w:cs="Arial"/>
          <w:sz w:val="22"/>
          <w:szCs w:val="22"/>
        </w:rPr>
      </w:pPr>
      <w:hyperlink r:id="rId36" w:history="1">
        <w:r w:rsidR="006771CF" w:rsidRPr="002D4A21">
          <w:rPr>
            <w:rStyle w:val="Hyperlink"/>
            <w:rFonts w:ascii="Arial" w:eastAsia="Arial" w:hAnsi="Arial" w:cs="Arial"/>
            <w:sz w:val="22"/>
            <w:szCs w:val="22"/>
          </w:rPr>
          <w:t>Mainadrmainaisabel@gmail.com</w:t>
        </w:r>
      </w:hyperlink>
    </w:p>
    <w:p w:rsidR="0082526F" w:rsidRPr="0082526F" w:rsidRDefault="00315582" w:rsidP="00515702">
      <w:pPr>
        <w:jc w:val="both"/>
        <w:rPr>
          <w:rFonts w:ascii="Arial" w:eastAsia="Arial" w:hAnsi="Arial" w:cs="Arial"/>
          <w:sz w:val="22"/>
          <w:szCs w:val="22"/>
        </w:rPr>
      </w:pPr>
      <w:r>
        <w:rPr>
          <w:rFonts w:ascii="Arial" w:eastAsia="Arial" w:hAnsi="Arial" w:cs="Arial"/>
          <w:sz w:val="22"/>
          <w:szCs w:val="22"/>
        </w:rPr>
        <w:t>Isabel is c</w:t>
      </w:r>
      <w:r w:rsidR="0082526F" w:rsidRPr="0082526F">
        <w:rPr>
          <w:rFonts w:ascii="Arial" w:eastAsia="Arial" w:hAnsi="Arial" w:cs="Arial"/>
          <w:sz w:val="22"/>
          <w:szCs w:val="22"/>
        </w:rPr>
        <w:t xml:space="preserve">urrently pursuing a PhD in Public Health with special interest in the referral services </w:t>
      </w:r>
      <w:r w:rsidR="0082526F">
        <w:rPr>
          <w:rFonts w:ascii="Arial" w:eastAsia="Arial" w:hAnsi="Arial" w:cs="Arial"/>
          <w:sz w:val="22"/>
          <w:szCs w:val="22"/>
        </w:rPr>
        <w:t>within the Kenyan health system, and</w:t>
      </w:r>
      <w:r w:rsidR="0082526F" w:rsidRPr="0082526F">
        <w:rPr>
          <w:rFonts w:ascii="Arial" w:eastAsia="Arial" w:hAnsi="Arial" w:cs="Arial"/>
          <w:sz w:val="22"/>
          <w:szCs w:val="22"/>
        </w:rPr>
        <w:t xml:space="preserve"> working at the Ministry of Medical services (Kenya) at the National level in the Technical planning Department where duties and responsibilities entail;</w:t>
      </w:r>
    </w:p>
    <w:p w:rsidR="0082526F" w:rsidRPr="0082526F" w:rsidRDefault="0082526F" w:rsidP="00515702">
      <w:pPr>
        <w:ind w:left="720" w:hanging="720"/>
        <w:jc w:val="both"/>
        <w:rPr>
          <w:rFonts w:ascii="Arial" w:eastAsia="Arial" w:hAnsi="Arial" w:cs="Arial"/>
          <w:sz w:val="22"/>
          <w:szCs w:val="22"/>
        </w:rPr>
      </w:pPr>
      <w:r w:rsidRPr="0082526F">
        <w:rPr>
          <w:rFonts w:ascii="Arial" w:eastAsia="Arial" w:hAnsi="Arial" w:cs="Arial"/>
          <w:sz w:val="22"/>
          <w:szCs w:val="22"/>
        </w:rPr>
        <w:t>•</w:t>
      </w:r>
      <w:r w:rsidRPr="0082526F">
        <w:rPr>
          <w:rFonts w:ascii="Arial" w:eastAsia="Arial" w:hAnsi="Arial" w:cs="Arial"/>
          <w:sz w:val="22"/>
          <w:szCs w:val="22"/>
        </w:rPr>
        <w:tab/>
        <w:t>Coordination of planning in the health sector (Policy planning; strategic planning; operational planning)</w:t>
      </w:r>
    </w:p>
    <w:p w:rsidR="0082526F" w:rsidRPr="0082526F" w:rsidRDefault="0082526F" w:rsidP="00515702">
      <w:pPr>
        <w:ind w:left="720" w:hanging="720"/>
        <w:jc w:val="both"/>
        <w:rPr>
          <w:rFonts w:ascii="Arial" w:eastAsia="Arial" w:hAnsi="Arial" w:cs="Arial"/>
          <w:sz w:val="22"/>
          <w:szCs w:val="22"/>
        </w:rPr>
      </w:pPr>
      <w:r w:rsidRPr="0082526F">
        <w:rPr>
          <w:rFonts w:ascii="Arial" w:eastAsia="Arial" w:hAnsi="Arial" w:cs="Arial"/>
          <w:sz w:val="22"/>
          <w:szCs w:val="22"/>
        </w:rPr>
        <w:t>•</w:t>
      </w:r>
      <w:r w:rsidRPr="0082526F">
        <w:rPr>
          <w:rFonts w:ascii="Arial" w:eastAsia="Arial" w:hAnsi="Arial" w:cs="Arial"/>
          <w:sz w:val="22"/>
          <w:szCs w:val="22"/>
        </w:rPr>
        <w:tab/>
        <w:t>Monitoring and evaluation in the health sector e.g. development of health sector reports such as annual sector performance reports</w:t>
      </w:r>
    </w:p>
    <w:p w:rsidR="0082526F" w:rsidRPr="0082526F" w:rsidRDefault="0082526F" w:rsidP="00515702">
      <w:pPr>
        <w:jc w:val="both"/>
        <w:rPr>
          <w:rFonts w:ascii="Arial" w:eastAsia="Arial" w:hAnsi="Arial" w:cs="Arial"/>
          <w:sz w:val="22"/>
          <w:szCs w:val="22"/>
        </w:rPr>
      </w:pPr>
      <w:r w:rsidRPr="0082526F">
        <w:rPr>
          <w:rFonts w:ascii="Arial" w:eastAsia="Arial" w:hAnsi="Arial" w:cs="Arial"/>
          <w:sz w:val="22"/>
          <w:szCs w:val="22"/>
        </w:rPr>
        <w:lastRenderedPageBreak/>
        <w:t>•</w:t>
      </w:r>
      <w:r w:rsidRPr="0082526F">
        <w:rPr>
          <w:rFonts w:ascii="Arial" w:eastAsia="Arial" w:hAnsi="Arial" w:cs="Arial"/>
          <w:sz w:val="22"/>
          <w:szCs w:val="22"/>
        </w:rPr>
        <w:tab/>
        <w:t>Coordination of stakeholders in the health sector</w:t>
      </w:r>
    </w:p>
    <w:p w:rsidR="006771CF" w:rsidRDefault="008638A6" w:rsidP="00515702">
      <w:pPr>
        <w:jc w:val="both"/>
        <w:rPr>
          <w:rFonts w:ascii="Arial" w:eastAsia="Arial" w:hAnsi="Arial" w:cs="Arial"/>
          <w:sz w:val="22"/>
          <w:szCs w:val="22"/>
        </w:rPr>
      </w:pPr>
      <w:r>
        <w:rPr>
          <w:rFonts w:ascii="Arial" w:eastAsia="Arial" w:hAnsi="Arial" w:cs="Arial"/>
          <w:sz w:val="22"/>
          <w:szCs w:val="22"/>
        </w:rPr>
        <w:t>Isabel h</w:t>
      </w:r>
      <w:r w:rsidR="0082526F" w:rsidRPr="0082526F">
        <w:rPr>
          <w:rFonts w:ascii="Arial" w:eastAsia="Arial" w:hAnsi="Arial" w:cs="Arial"/>
          <w:sz w:val="22"/>
          <w:szCs w:val="22"/>
        </w:rPr>
        <w:t>as participated in development of various health sector policy document and guidelines among them the ; Current Kenya Health policy 2012-2030;  Kenya Health sector Strategic Plan 2012-2017; Health Systems Management training manuals for health managers;  The Health Sector Referral strategy and investment plan 2012-2017 among others.</w:t>
      </w:r>
    </w:p>
    <w:p w:rsidR="0082526F" w:rsidRPr="002D4A21" w:rsidRDefault="0082526F" w:rsidP="00515702">
      <w:pPr>
        <w:jc w:val="both"/>
        <w:rPr>
          <w:rFonts w:ascii="Arial" w:eastAsia="Arial" w:hAnsi="Arial" w:cs="Arial"/>
          <w:sz w:val="22"/>
          <w:szCs w:val="22"/>
        </w:rPr>
      </w:pPr>
    </w:p>
    <w:p w:rsidR="0066037E" w:rsidRPr="00413E50" w:rsidRDefault="0066037E" w:rsidP="00515702">
      <w:pPr>
        <w:jc w:val="both"/>
        <w:rPr>
          <w:rFonts w:ascii="Arial" w:eastAsia="Arial" w:hAnsi="Arial" w:cs="Arial"/>
          <w:sz w:val="22"/>
          <w:szCs w:val="22"/>
          <w:u w:val="single"/>
        </w:rPr>
      </w:pPr>
      <w:r w:rsidRPr="00413E50">
        <w:rPr>
          <w:rFonts w:ascii="Arial" w:eastAsia="Arial" w:hAnsi="Arial" w:cs="Arial"/>
          <w:sz w:val="22"/>
          <w:szCs w:val="22"/>
          <w:u w:val="single"/>
        </w:rPr>
        <w:t>Joel Montgomery</w:t>
      </w:r>
    </w:p>
    <w:p w:rsidR="0066037E" w:rsidRPr="00413E50" w:rsidRDefault="00413E50" w:rsidP="00515702">
      <w:pPr>
        <w:jc w:val="both"/>
        <w:rPr>
          <w:rFonts w:ascii="Arial" w:eastAsia="Arial" w:hAnsi="Arial" w:cs="Arial"/>
          <w:sz w:val="22"/>
          <w:szCs w:val="22"/>
        </w:rPr>
      </w:pPr>
      <w:r w:rsidRPr="00413E50">
        <w:rPr>
          <w:rFonts w:ascii="Arial" w:eastAsia="Arial" w:hAnsi="Arial" w:cs="Arial"/>
          <w:sz w:val="22"/>
          <w:szCs w:val="22"/>
        </w:rPr>
        <w:t>Director, Global Disease Detection - C</w:t>
      </w:r>
      <w:r>
        <w:rPr>
          <w:rFonts w:ascii="Arial" w:eastAsia="Arial" w:hAnsi="Arial" w:cs="Arial"/>
          <w:sz w:val="22"/>
          <w:szCs w:val="22"/>
        </w:rPr>
        <w:t>enters for Disease Center</w:t>
      </w:r>
      <w:r w:rsidRPr="00413E50">
        <w:rPr>
          <w:rFonts w:ascii="Arial" w:eastAsia="Arial" w:hAnsi="Arial" w:cs="Arial"/>
          <w:sz w:val="22"/>
          <w:szCs w:val="22"/>
        </w:rPr>
        <w:t>, Kenya</w:t>
      </w:r>
    </w:p>
    <w:p w:rsidR="00413E50" w:rsidRDefault="00413E50" w:rsidP="00515702">
      <w:pPr>
        <w:jc w:val="both"/>
        <w:rPr>
          <w:rFonts w:ascii="Arial" w:eastAsia="Arial" w:hAnsi="Arial" w:cs="Arial"/>
          <w:sz w:val="22"/>
          <w:szCs w:val="22"/>
          <w:u w:val="single"/>
        </w:rPr>
      </w:pPr>
    </w:p>
    <w:p w:rsidR="00241A0F" w:rsidRPr="00DD07C9" w:rsidRDefault="00241A0F" w:rsidP="00515702">
      <w:pPr>
        <w:jc w:val="both"/>
        <w:rPr>
          <w:rFonts w:ascii="Arial" w:eastAsia="Arial" w:hAnsi="Arial" w:cs="Arial"/>
          <w:sz w:val="22"/>
          <w:szCs w:val="22"/>
          <w:u w:val="single"/>
        </w:rPr>
      </w:pPr>
      <w:r w:rsidRPr="00DD07C9">
        <w:rPr>
          <w:rFonts w:ascii="Arial" w:eastAsia="Arial" w:hAnsi="Arial" w:cs="Arial"/>
          <w:sz w:val="22"/>
          <w:szCs w:val="22"/>
          <w:u w:val="single"/>
        </w:rPr>
        <w:t xml:space="preserve">Christine </w:t>
      </w:r>
      <w:proofErr w:type="spellStart"/>
      <w:r w:rsidRPr="00DD07C9">
        <w:rPr>
          <w:rFonts w:ascii="Arial" w:eastAsia="Arial" w:hAnsi="Arial" w:cs="Arial"/>
          <w:sz w:val="22"/>
          <w:szCs w:val="22"/>
          <w:u w:val="single"/>
        </w:rPr>
        <w:t>Mugasha</w:t>
      </w:r>
      <w:proofErr w:type="spellEnd"/>
      <w:r w:rsidR="002053BA" w:rsidRPr="00DD07C9">
        <w:rPr>
          <w:rFonts w:ascii="Arial" w:eastAsia="Arial" w:hAnsi="Arial" w:cs="Arial"/>
          <w:sz w:val="22"/>
          <w:szCs w:val="22"/>
          <w:u w:val="single"/>
        </w:rPr>
        <w:t>,</w:t>
      </w:r>
      <w:r w:rsidR="002053BA" w:rsidRPr="002053BA">
        <w:rPr>
          <w:rStyle w:val="gi"/>
          <w:rFonts w:ascii="Arial" w:hAnsi="Arial" w:cs="Arial"/>
          <w:sz w:val="22"/>
          <w:szCs w:val="22"/>
          <w:u w:val="single"/>
        </w:rPr>
        <w:t xml:space="preserve"> </w:t>
      </w:r>
      <w:proofErr w:type="spellStart"/>
      <w:r w:rsidR="002053BA" w:rsidRPr="002053BA">
        <w:rPr>
          <w:rStyle w:val="gi"/>
          <w:rFonts w:ascii="Arial" w:hAnsi="Arial" w:cs="Arial"/>
          <w:sz w:val="22"/>
          <w:szCs w:val="22"/>
          <w:u w:val="single"/>
        </w:rPr>
        <w:t>MBChB</w:t>
      </w:r>
      <w:proofErr w:type="spellEnd"/>
      <w:r w:rsidR="002053BA" w:rsidRPr="002053BA">
        <w:rPr>
          <w:rStyle w:val="gi"/>
          <w:rFonts w:ascii="Arial" w:hAnsi="Arial" w:cs="Arial"/>
          <w:sz w:val="22"/>
          <w:szCs w:val="22"/>
          <w:u w:val="single"/>
        </w:rPr>
        <w:t xml:space="preserve">, </w:t>
      </w:r>
      <w:proofErr w:type="spellStart"/>
      <w:r w:rsidR="002053BA" w:rsidRPr="002053BA">
        <w:rPr>
          <w:rStyle w:val="gi"/>
          <w:rFonts w:ascii="Arial" w:hAnsi="Arial" w:cs="Arial"/>
          <w:sz w:val="22"/>
          <w:szCs w:val="22"/>
          <w:u w:val="single"/>
        </w:rPr>
        <w:t>MMed</w:t>
      </w:r>
      <w:proofErr w:type="spellEnd"/>
    </w:p>
    <w:p w:rsidR="00241A0F" w:rsidRDefault="00E822F8" w:rsidP="00515702">
      <w:pPr>
        <w:jc w:val="both"/>
        <w:rPr>
          <w:rStyle w:val="Hyperlink"/>
          <w:rFonts w:ascii="Arial" w:hAnsi="Arial" w:cs="Arial"/>
          <w:sz w:val="22"/>
          <w:szCs w:val="22"/>
        </w:rPr>
      </w:pPr>
      <w:hyperlink r:id="rId37" w:history="1">
        <w:r w:rsidR="00241A0F" w:rsidRPr="00241A0F">
          <w:rPr>
            <w:rStyle w:val="Hyperlink"/>
            <w:rFonts w:ascii="Arial" w:hAnsi="Arial" w:cs="Arial"/>
            <w:sz w:val="22"/>
            <w:szCs w:val="22"/>
          </w:rPr>
          <w:t>cmugasha@idi.co.ug</w:t>
        </w:r>
      </w:hyperlink>
    </w:p>
    <w:p w:rsidR="002053BA" w:rsidRDefault="002053BA" w:rsidP="00515702">
      <w:pPr>
        <w:jc w:val="both"/>
        <w:rPr>
          <w:rStyle w:val="gi"/>
          <w:rFonts w:ascii="Arial" w:hAnsi="Arial" w:cs="Arial"/>
          <w:sz w:val="22"/>
          <w:szCs w:val="22"/>
        </w:rPr>
      </w:pPr>
      <w:r w:rsidRPr="002053BA">
        <w:rPr>
          <w:rStyle w:val="gi"/>
          <w:rFonts w:ascii="Arial" w:hAnsi="Arial" w:cs="Arial"/>
          <w:sz w:val="22"/>
          <w:szCs w:val="22"/>
        </w:rPr>
        <w:t xml:space="preserve">Christine </w:t>
      </w:r>
      <w:proofErr w:type="spellStart"/>
      <w:r w:rsidRPr="002053BA">
        <w:rPr>
          <w:rStyle w:val="gi"/>
          <w:rFonts w:ascii="Arial" w:hAnsi="Arial" w:cs="Arial"/>
          <w:sz w:val="22"/>
          <w:szCs w:val="22"/>
        </w:rPr>
        <w:t>Mugasha</w:t>
      </w:r>
      <w:proofErr w:type="spellEnd"/>
      <w:r w:rsidRPr="002053BA">
        <w:rPr>
          <w:rStyle w:val="gi"/>
          <w:rFonts w:ascii="Arial" w:hAnsi="Arial" w:cs="Arial"/>
          <w:sz w:val="22"/>
          <w:szCs w:val="22"/>
        </w:rPr>
        <w:t xml:space="preserve"> is a </w:t>
      </w:r>
      <w:proofErr w:type="spellStart"/>
      <w:r w:rsidRPr="002053BA">
        <w:rPr>
          <w:rStyle w:val="gi"/>
          <w:rFonts w:ascii="Arial" w:hAnsi="Arial" w:cs="Arial"/>
          <w:sz w:val="22"/>
          <w:szCs w:val="22"/>
        </w:rPr>
        <w:t>paediatrician</w:t>
      </w:r>
      <w:proofErr w:type="spellEnd"/>
      <w:r w:rsidRPr="002053BA">
        <w:rPr>
          <w:rStyle w:val="gi"/>
          <w:rFonts w:ascii="Arial" w:hAnsi="Arial" w:cs="Arial"/>
          <w:sz w:val="22"/>
          <w:szCs w:val="22"/>
        </w:rPr>
        <w:t xml:space="preserve"> working at Infectious Disease Institute in the ou</w:t>
      </w:r>
      <w:r>
        <w:rPr>
          <w:rStyle w:val="gi"/>
          <w:rFonts w:ascii="Arial" w:hAnsi="Arial" w:cs="Arial"/>
          <w:sz w:val="22"/>
          <w:szCs w:val="22"/>
        </w:rPr>
        <w:t xml:space="preserve">treach department. The outreach </w:t>
      </w:r>
      <w:r w:rsidRPr="002053BA">
        <w:rPr>
          <w:rStyle w:val="gi"/>
          <w:rFonts w:ascii="Arial" w:hAnsi="Arial" w:cs="Arial"/>
          <w:sz w:val="22"/>
          <w:szCs w:val="22"/>
        </w:rPr>
        <w:t>department houses projects focusing on health systems strengthening and capacity building for local governments and</w:t>
      </w:r>
      <w:r>
        <w:rPr>
          <w:rStyle w:val="gi"/>
          <w:rFonts w:ascii="Arial" w:hAnsi="Arial" w:cs="Arial"/>
          <w:sz w:val="22"/>
          <w:szCs w:val="22"/>
        </w:rPr>
        <w:t xml:space="preserve"> </w:t>
      </w:r>
      <w:r w:rsidRPr="002053BA">
        <w:rPr>
          <w:rStyle w:val="gi"/>
          <w:rFonts w:ascii="Arial" w:hAnsi="Arial" w:cs="Arial"/>
          <w:sz w:val="22"/>
          <w:szCs w:val="22"/>
        </w:rPr>
        <w:t>community based organizations. She supports grant writing, planning, implementation, monitoring and evaluation.</w:t>
      </w:r>
      <w:r>
        <w:rPr>
          <w:rStyle w:val="gi"/>
          <w:rFonts w:ascii="Arial" w:hAnsi="Arial" w:cs="Arial"/>
          <w:sz w:val="22"/>
          <w:szCs w:val="22"/>
        </w:rPr>
        <w:t xml:space="preserve"> </w:t>
      </w:r>
      <w:r w:rsidRPr="002053BA">
        <w:rPr>
          <w:rStyle w:val="gi"/>
          <w:rFonts w:ascii="Arial" w:hAnsi="Arial" w:cs="Arial"/>
          <w:sz w:val="22"/>
          <w:szCs w:val="22"/>
        </w:rPr>
        <w:t xml:space="preserve">The main technical areas she supports include </w:t>
      </w:r>
      <w:proofErr w:type="spellStart"/>
      <w:r w:rsidRPr="002053BA">
        <w:rPr>
          <w:rStyle w:val="gi"/>
          <w:rFonts w:ascii="Arial" w:hAnsi="Arial" w:cs="Arial"/>
          <w:sz w:val="22"/>
          <w:szCs w:val="22"/>
        </w:rPr>
        <w:t>paediatric</w:t>
      </w:r>
      <w:proofErr w:type="spellEnd"/>
      <w:r w:rsidRPr="002053BA">
        <w:rPr>
          <w:rStyle w:val="gi"/>
          <w:rFonts w:ascii="Arial" w:hAnsi="Arial" w:cs="Arial"/>
          <w:sz w:val="22"/>
          <w:szCs w:val="22"/>
        </w:rPr>
        <w:t xml:space="preserve"> care and treatment, as well as PMTCT.</w:t>
      </w:r>
    </w:p>
    <w:p w:rsidR="00A476DA" w:rsidRDefault="00A476DA" w:rsidP="00515702">
      <w:pPr>
        <w:tabs>
          <w:tab w:val="center" w:pos="4680"/>
          <w:tab w:val="right" w:pos="9360"/>
        </w:tabs>
        <w:jc w:val="both"/>
        <w:rPr>
          <w:rFonts w:ascii="Arial" w:eastAsia="Arial" w:hAnsi="Arial" w:cs="Arial"/>
          <w:bCs/>
          <w:color w:val="auto"/>
          <w:sz w:val="22"/>
          <w:szCs w:val="22"/>
          <w:u w:val="single"/>
        </w:rPr>
      </w:pPr>
    </w:p>
    <w:p w:rsidR="00A476DA" w:rsidRPr="00A050B1" w:rsidRDefault="00A476DA" w:rsidP="00515702">
      <w:pPr>
        <w:tabs>
          <w:tab w:val="center" w:pos="4680"/>
          <w:tab w:val="right" w:pos="9360"/>
        </w:tabs>
        <w:jc w:val="both"/>
        <w:rPr>
          <w:rFonts w:ascii="Arial" w:eastAsia="Arial" w:hAnsi="Arial" w:cs="Arial"/>
          <w:sz w:val="22"/>
          <w:szCs w:val="22"/>
          <w:u w:val="single"/>
        </w:rPr>
      </w:pPr>
      <w:r w:rsidRPr="00A050B1">
        <w:rPr>
          <w:rFonts w:ascii="Arial" w:eastAsia="Arial" w:hAnsi="Arial" w:cs="Arial"/>
          <w:bCs/>
          <w:color w:val="auto"/>
          <w:sz w:val="22"/>
          <w:szCs w:val="22"/>
          <w:u w:val="single"/>
        </w:rPr>
        <w:t xml:space="preserve">Nelly Mugo, </w:t>
      </w:r>
      <w:proofErr w:type="spellStart"/>
      <w:r w:rsidRPr="00A050B1">
        <w:rPr>
          <w:rFonts w:ascii="Arial" w:eastAsia="Arial" w:hAnsi="Arial" w:cs="Arial"/>
          <w:sz w:val="22"/>
          <w:szCs w:val="22"/>
          <w:u w:val="single"/>
        </w:rPr>
        <w:t>MBChB</w:t>
      </w:r>
      <w:proofErr w:type="spellEnd"/>
      <w:r w:rsidRPr="00A050B1">
        <w:rPr>
          <w:rFonts w:ascii="Arial" w:eastAsia="Arial" w:hAnsi="Arial" w:cs="Arial"/>
          <w:sz w:val="22"/>
          <w:szCs w:val="22"/>
          <w:u w:val="single"/>
        </w:rPr>
        <w:t>, MMED, MPH</w:t>
      </w:r>
    </w:p>
    <w:p w:rsidR="00A476DA" w:rsidRPr="002D4A21" w:rsidRDefault="00A476DA" w:rsidP="00515702">
      <w:pPr>
        <w:tabs>
          <w:tab w:val="center" w:pos="4680"/>
          <w:tab w:val="right" w:pos="9360"/>
        </w:tabs>
        <w:jc w:val="both"/>
        <w:rPr>
          <w:rFonts w:ascii="Arial" w:eastAsia="Arial" w:hAnsi="Arial" w:cs="Arial"/>
          <w:bCs/>
          <w:color w:val="auto"/>
          <w:sz w:val="22"/>
          <w:szCs w:val="22"/>
        </w:rPr>
      </w:pPr>
      <w:r w:rsidRPr="002D4A21">
        <w:rPr>
          <w:rFonts w:ascii="Arial" w:eastAsia="Arial" w:hAnsi="Arial" w:cs="Arial"/>
          <w:bCs/>
          <w:color w:val="auto"/>
          <w:sz w:val="22"/>
          <w:szCs w:val="22"/>
        </w:rPr>
        <w:t>Consulta</w:t>
      </w:r>
      <w:r w:rsidR="00D9007E">
        <w:rPr>
          <w:rFonts w:ascii="Arial" w:eastAsia="Arial" w:hAnsi="Arial" w:cs="Arial"/>
          <w:bCs/>
          <w:color w:val="auto"/>
          <w:sz w:val="22"/>
          <w:szCs w:val="22"/>
        </w:rPr>
        <w:t xml:space="preserve">nt Obstetrician &amp; </w:t>
      </w:r>
      <w:proofErr w:type="spellStart"/>
      <w:r w:rsidR="00D9007E">
        <w:rPr>
          <w:rFonts w:ascii="Arial" w:eastAsia="Arial" w:hAnsi="Arial" w:cs="Arial"/>
          <w:bCs/>
          <w:color w:val="auto"/>
          <w:sz w:val="22"/>
          <w:szCs w:val="22"/>
        </w:rPr>
        <w:t>Gynaecologist</w:t>
      </w:r>
      <w:proofErr w:type="spellEnd"/>
    </w:p>
    <w:p w:rsidR="00A476DA" w:rsidRPr="002D4A21" w:rsidRDefault="00A476DA" w:rsidP="00515702">
      <w:pPr>
        <w:tabs>
          <w:tab w:val="center" w:pos="4680"/>
          <w:tab w:val="right" w:pos="9360"/>
        </w:tabs>
        <w:jc w:val="both"/>
        <w:rPr>
          <w:rFonts w:ascii="Arial" w:eastAsia="Arial" w:hAnsi="Arial" w:cs="Arial"/>
          <w:bCs/>
          <w:color w:val="auto"/>
          <w:sz w:val="22"/>
          <w:szCs w:val="22"/>
        </w:rPr>
      </w:pPr>
      <w:r w:rsidRPr="002D4A21">
        <w:rPr>
          <w:rFonts w:ascii="Arial" w:eastAsia="Arial" w:hAnsi="Arial" w:cs="Arial"/>
          <w:bCs/>
          <w:color w:val="auto"/>
          <w:sz w:val="22"/>
          <w:szCs w:val="22"/>
        </w:rPr>
        <w:t>Head, Department of Research and Programs, Kenyatta National Hospital</w:t>
      </w:r>
    </w:p>
    <w:p w:rsidR="00A476DA" w:rsidRDefault="00E822F8" w:rsidP="00515702">
      <w:pPr>
        <w:jc w:val="both"/>
        <w:rPr>
          <w:rStyle w:val="Hyperlink"/>
          <w:rFonts w:ascii="Arial" w:eastAsia="Arial" w:hAnsi="Arial" w:cs="Arial"/>
          <w:bCs/>
          <w:sz w:val="22"/>
          <w:szCs w:val="22"/>
        </w:rPr>
      </w:pPr>
      <w:hyperlink r:id="rId38" w:history="1">
        <w:r w:rsidR="00A476DA" w:rsidRPr="002D4A21">
          <w:rPr>
            <w:rStyle w:val="Hyperlink"/>
            <w:rFonts w:ascii="Arial" w:eastAsia="Arial" w:hAnsi="Arial" w:cs="Arial"/>
            <w:bCs/>
            <w:sz w:val="22"/>
            <w:szCs w:val="22"/>
          </w:rPr>
          <w:t>Rwamba@csrtkenya.org</w:t>
        </w:r>
      </w:hyperlink>
    </w:p>
    <w:p w:rsidR="00A476DA" w:rsidRPr="00DD07C9" w:rsidRDefault="00A476DA" w:rsidP="00515702">
      <w:pPr>
        <w:jc w:val="both"/>
        <w:rPr>
          <w:rStyle w:val="Hyperlink"/>
          <w:rFonts w:ascii="Arial" w:eastAsia="Arial" w:hAnsi="Arial" w:cs="Arial"/>
          <w:bCs/>
          <w:color w:val="auto"/>
          <w:sz w:val="22"/>
          <w:szCs w:val="22"/>
          <w:u w:val="none"/>
        </w:rPr>
      </w:pPr>
      <w:r>
        <w:rPr>
          <w:rStyle w:val="Hyperlink"/>
          <w:rFonts w:ascii="Arial" w:eastAsia="Arial" w:hAnsi="Arial" w:cs="Arial"/>
          <w:bCs/>
          <w:color w:val="auto"/>
          <w:sz w:val="22"/>
          <w:szCs w:val="22"/>
          <w:u w:val="none"/>
        </w:rPr>
        <w:t>Dr. Mugo has</w:t>
      </w:r>
      <w:r w:rsidRPr="00DD07C9">
        <w:rPr>
          <w:rStyle w:val="Hyperlink"/>
          <w:rFonts w:ascii="Arial" w:eastAsia="Arial" w:hAnsi="Arial" w:cs="Arial"/>
          <w:bCs/>
          <w:color w:val="auto"/>
          <w:sz w:val="22"/>
          <w:szCs w:val="22"/>
          <w:u w:val="none"/>
        </w:rPr>
        <w:t xml:space="preserve"> 25 years of experience as a reproductive health specialist working from rural district facilities to the National teaching hospital. In the last 14 years, the majority of </w:t>
      </w:r>
      <w:r>
        <w:rPr>
          <w:rStyle w:val="Hyperlink"/>
          <w:rFonts w:ascii="Arial" w:eastAsia="Arial" w:hAnsi="Arial" w:cs="Arial"/>
          <w:bCs/>
          <w:color w:val="auto"/>
          <w:sz w:val="22"/>
          <w:szCs w:val="22"/>
          <w:u w:val="none"/>
        </w:rPr>
        <w:t>her</w:t>
      </w:r>
      <w:r w:rsidRPr="00DD07C9">
        <w:rPr>
          <w:rStyle w:val="Hyperlink"/>
          <w:rFonts w:ascii="Arial" w:eastAsia="Arial" w:hAnsi="Arial" w:cs="Arial"/>
          <w:bCs/>
          <w:color w:val="auto"/>
          <w:sz w:val="22"/>
          <w:szCs w:val="22"/>
          <w:u w:val="none"/>
        </w:rPr>
        <w:t xml:space="preserve"> work has shifted to research with a focus on reproductive health and HIV prevention clinical research. The majority of </w:t>
      </w:r>
      <w:r>
        <w:rPr>
          <w:rStyle w:val="Hyperlink"/>
          <w:rFonts w:ascii="Arial" w:eastAsia="Arial" w:hAnsi="Arial" w:cs="Arial"/>
          <w:bCs/>
          <w:color w:val="auto"/>
          <w:sz w:val="22"/>
          <w:szCs w:val="22"/>
          <w:u w:val="none"/>
        </w:rPr>
        <w:t xml:space="preserve">Dr. </w:t>
      </w:r>
      <w:proofErr w:type="spellStart"/>
      <w:r>
        <w:rPr>
          <w:rStyle w:val="Hyperlink"/>
          <w:rFonts w:ascii="Arial" w:eastAsia="Arial" w:hAnsi="Arial" w:cs="Arial"/>
          <w:bCs/>
          <w:color w:val="auto"/>
          <w:sz w:val="22"/>
          <w:szCs w:val="22"/>
          <w:u w:val="none"/>
        </w:rPr>
        <w:t>Mugo’s</w:t>
      </w:r>
      <w:proofErr w:type="spellEnd"/>
      <w:r w:rsidRPr="00DD07C9">
        <w:rPr>
          <w:rStyle w:val="Hyperlink"/>
          <w:rFonts w:ascii="Arial" w:eastAsia="Arial" w:hAnsi="Arial" w:cs="Arial"/>
          <w:bCs/>
          <w:color w:val="auto"/>
          <w:sz w:val="22"/>
          <w:szCs w:val="22"/>
          <w:u w:val="none"/>
        </w:rPr>
        <w:t xml:space="preserve"> research activities </w:t>
      </w:r>
      <w:proofErr w:type="gramStart"/>
      <w:r w:rsidRPr="00DD07C9">
        <w:rPr>
          <w:rStyle w:val="Hyperlink"/>
          <w:rFonts w:ascii="Arial" w:eastAsia="Arial" w:hAnsi="Arial" w:cs="Arial"/>
          <w:bCs/>
          <w:color w:val="auto"/>
          <w:sz w:val="22"/>
          <w:szCs w:val="22"/>
          <w:u w:val="none"/>
        </w:rPr>
        <w:t>has</w:t>
      </w:r>
      <w:proofErr w:type="gramEnd"/>
      <w:r w:rsidRPr="00DD07C9">
        <w:rPr>
          <w:rStyle w:val="Hyperlink"/>
          <w:rFonts w:ascii="Arial" w:eastAsia="Arial" w:hAnsi="Arial" w:cs="Arial"/>
          <w:bCs/>
          <w:color w:val="auto"/>
          <w:sz w:val="22"/>
          <w:szCs w:val="22"/>
          <w:u w:val="none"/>
        </w:rPr>
        <w:t xml:space="preserve"> been in clinical research, specifically working on Pelvic Inflammatory Disease, cervical cancer prevention and HIV prevention.</w:t>
      </w:r>
      <w:r>
        <w:rPr>
          <w:rStyle w:val="Hyperlink"/>
          <w:rFonts w:ascii="Arial" w:eastAsia="Arial" w:hAnsi="Arial" w:cs="Arial"/>
          <w:bCs/>
          <w:color w:val="auto"/>
          <w:sz w:val="22"/>
          <w:szCs w:val="22"/>
          <w:u w:val="none"/>
        </w:rPr>
        <w:t xml:space="preserve">  </w:t>
      </w:r>
      <w:r w:rsidRPr="00DD07C9">
        <w:rPr>
          <w:rStyle w:val="Hyperlink"/>
          <w:rFonts w:ascii="Arial" w:eastAsia="Arial" w:hAnsi="Arial" w:cs="Arial"/>
          <w:bCs/>
          <w:color w:val="auto"/>
          <w:sz w:val="22"/>
          <w:szCs w:val="22"/>
          <w:u w:val="none"/>
        </w:rPr>
        <w:t xml:space="preserve">For the last 10 years, </w:t>
      </w:r>
      <w:r>
        <w:rPr>
          <w:rStyle w:val="Hyperlink"/>
          <w:rFonts w:ascii="Arial" w:eastAsia="Arial" w:hAnsi="Arial" w:cs="Arial"/>
          <w:bCs/>
          <w:color w:val="auto"/>
          <w:sz w:val="22"/>
          <w:szCs w:val="22"/>
          <w:u w:val="none"/>
        </w:rPr>
        <w:t>her</w:t>
      </w:r>
      <w:r w:rsidRPr="00DD07C9">
        <w:rPr>
          <w:rStyle w:val="Hyperlink"/>
          <w:rFonts w:ascii="Arial" w:eastAsia="Arial" w:hAnsi="Arial" w:cs="Arial"/>
          <w:bCs/>
          <w:color w:val="auto"/>
          <w:sz w:val="22"/>
          <w:szCs w:val="22"/>
          <w:u w:val="none"/>
        </w:rPr>
        <w:t xml:space="preserve"> work has concentrated on HIV prevention working with HIV-</w:t>
      </w:r>
      <w:proofErr w:type="spellStart"/>
      <w:r w:rsidRPr="00DD07C9">
        <w:rPr>
          <w:rStyle w:val="Hyperlink"/>
          <w:rFonts w:ascii="Arial" w:eastAsia="Arial" w:hAnsi="Arial" w:cs="Arial"/>
          <w:bCs/>
          <w:color w:val="auto"/>
          <w:sz w:val="22"/>
          <w:szCs w:val="22"/>
          <w:u w:val="none"/>
        </w:rPr>
        <w:t>serodiscordant</w:t>
      </w:r>
      <w:proofErr w:type="spellEnd"/>
      <w:r w:rsidRPr="00DD07C9">
        <w:rPr>
          <w:rStyle w:val="Hyperlink"/>
          <w:rFonts w:ascii="Arial" w:eastAsia="Arial" w:hAnsi="Arial" w:cs="Arial"/>
          <w:bCs/>
          <w:color w:val="auto"/>
          <w:sz w:val="22"/>
          <w:szCs w:val="22"/>
          <w:u w:val="none"/>
        </w:rPr>
        <w:t xml:space="preserve"> couples. Working in collaboration with the International Clinical Research Center (ICRC), University of Washington, and other African research teams, </w:t>
      </w:r>
      <w:r>
        <w:rPr>
          <w:rStyle w:val="Hyperlink"/>
          <w:rFonts w:ascii="Arial" w:eastAsia="Arial" w:hAnsi="Arial" w:cs="Arial"/>
          <w:bCs/>
          <w:color w:val="auto"/>
          <w:sz w:val="22"/>
          <w:szCs w:val="22"/>
          <w:u w:val="none"/>
        </w:rPr>
        <w:t>she</w:t>
      </w:r>
      <w:r w:rsidRPr="00DD07C9">
        <w:rPr>
          <w:rStyle w:val="Hyperlink"/>
          <w:rFonts w:ascii="Arial" w:eastAsia="Arial" w:hAnsi="Arial" w:cs="Arial"/>
          <w:bCs/>
          <w:color w:val="auto"/>
          <w:sz w:val="22"/>
          <w:szCs w:val="22"/>
          <w:u w:val="none"/>
        </w:rPr>
        <w:t xml:space="preserve"> ha</w:t>
      </w:r>
      <w:r>
        <w:rPr>
          <w:rStyle w:val="Hyperlink"/>
          <w:rFonts w:ascii="Arial" w:eastAsia="Arial" w:hAnsi="Arial" w:cs="Arial"/>
          <w:bCs/>
          <w:color w:val="auto"/>
          <w:sz w:val="22"/>
          <w:szCs w:val="22"/>
          <w:u w:val="none"/>
        </w:rPr>
        <w:t>s</w:t>
      </w:r>
      <w:r w:rsidRPr="00DD07C9">
        <w:rPr>
          <w:rStyle w:val="Hyperlink"/>
          <w:rFonts w:ascii="Arial" w:eastAsia="Arial" w:hAnsi="Arial" w:cs="Arial"/>
          <w:bCs/>
          <w:color w:val="auto"/>
          <w:sz w:val="22"/>
          <w:szCs w:val="22"/>
          <w:u w:val="none"/>
        </w:rPr>
        <w:t xml:space="preserve"> completed two landmark multisite clinical trials, HSV-HIV transmission study and the Partners </w:t>
      </w:r>
      <w:proofErr w:type="spellStart"/>
      <w:r w:rsidRPr="00DD07C9">
        <w:rPr>
          <w:rStyle w:val="Hyperlink"/>
          <w:rFonts w:ascii="Arial" w:eastAsia="Arial" w:hAnsi="Arial" w:cs="Arial"/>
          <w:bCs/>
          <w:color w:val="auto"/>
          <w:sz w:val="22"/>
          <w:szCs w:val="22"/>
          <w:u w:val="none"/>
        </w:rPr>
        <w:t>PrEP</w:t>
      </w:r>
      <w:proofErr w:type="spellEnd"/>
      <w:r w:rsidRPr="00DD07C9">
        <w:rPr>
          <w:rStyle w:val="Hyperlink"/>
          <w:rFonts w:ascii="Arial" w:eastAsia="Arial" w:hAnsi="Arial" w:cs="Arial"/>
          <w:bCs/>
          <w:color w:val="auto"/>
          <w:sz w:val="22"/>
          <w:szCs w:val="22"/>
          <w:u w:val="none"/>
        </w:rPr>
        <w:t xml:space="preserve"> study, in addition to several observational related studies. </w:t>
      </w:r>
    </w:p>
    <w:p w:rsidR="00A476DA" w:rsidRDefault="00A476DA" w:rsidP="00515702">
      <w:pPr>
        <w:jc w:val="both"/>
        <w:rPr>
          <w:rStyle w:val="Hyperlink"/>
          <w:rFonts w:ascii="Arial" w:eastAsia="Arial" w:hAnsi="Arial" w:cs="Arial"/>
          <w:bCs/>
          <w:color w:val="auto"/>
          <w:sz w:val="22"/>
          <w:szCs w:val="22"/>
          <w:u w:val="none"/>
        </w:rPr>
      </w:pPr>
    </w:p>
    <w:p w:rsidR="00A476DA" w:rsidRPr="00DD07C9" w:rsidRDefault="00A476DA" w:rsidP="00515702">
      <w:pPr>
        <w:jc w:val="both"/>
        <w:rPr>
          <w:rStyle w:val="Hyperlink"/>
          <w:rFonts w:ascii="Arial" w:eastAsia="Arial" w:hAnsi="Arial" w:cs="Arial"/>
          <w:bCs/>
          <w:color w:val="auto"/>
          <w:sz w:val="22"/>
          <w:szCs w:val="22"/>
          <w:u w:val="none"/>
        </w:rPr>
      </w:pPr>
      <w:r>
        <w:rPr>
          <w:rStyle w:val="Hyperlink"/>
          <w:rFonts w:ascii="Arial" w:eastAsia="Arial" w:hAnsi="Arial" w:cs="Arial"/>
          <w:bCs/>
          <w:color w:val="auto"/>
          <w:sz w:val="22"/>
          <w:szCs w:val="22"/>
          <w:u w:val="none"/>
        </w:rPr>
        <w:t xml:space="preserve">Dr. Mugo is </w:t>
      </w:r>
      <w:r w:rsidRPr="00DD07C9">
        <w:rPr>
          <w:rStyle w:val="Hyperlink"/>
          <w:rFonts w:ascii="Arial" w:eastAsia="Arial" w:hAnsi="Arial" w:cs="Arial"/>
          <w:bCs/>
          <w:color w:val="auto"/>
          <w:sz w:val="22"/>
          <w:szCs w:val="22"/>
          <w:u w:val="none"/>
        </w:rPr>
        <w:t xml:space="preserve">an honorary lecturer at the University of Nairobi, </w:t>
      </w:r>
      <w:r>
        <w:rPr>
          <w:rStyle w:val="Hyperlink"/>
          <w:rFonts w:ascii="Arial" w:eastAsia="Arial" w:hAnsi="Arial" w:cs="Arial"/>
          <w:bCs/>
          <w:color w:val="auto"/>
          <w:sz w:val="22"/>
          <w:szCs w:val="22"/>
          <w:u w:val="none"/>
        </w:rPr>
        <w:t xml:space="preserve">where she </w:t>
      </w:r>
      <w:r w:rsidRPr="00DD07C9">
        <w:rPr>
          <w:rStyle w:val="Hyperlink"/>
          <w:rFonts w:ascii="Arial" w:eastAsia="Arial" w:hAnsi="Arial" w:cs="Arial"/>
          <w:bCs/>
          <w:color w:val="auto"/>
          <w:sz w:val="22"/>
          <w:szCs w:val="22"/>
          <w:u w:val="none"/>
        </w:rPr>
        <w:t>teach</w:t>
      </w:r>
      <w:r>
        <w:rPr>
          <w:rStyle w:val="Hyperlink"/>
          <w:rFonts w:ascii="Arial" w:eastAsia="Arial" w:hAnsi="Arial" w:cs="Arial"/>
          <w:bCs/>
          <w:color w:val="auto"/>
          <w:sz w:val="22"/>
          <w:szCs w:val="22"/>
          <w:u w:val="none"/>
        </w:rPr>
        <w:t>es</w:t>
      </w:r>
      <w:r w:rsidRPr="00DD07C9">
        <w:rPr>
          <w:rStyle w:val="Hyperlink"/>
          <w:rFonts w:ascii="Arial" w:eastAsia="Arial" w:hAnsi="Arial" w:cs="Arial"/>
          <w:bCs/>
          <w:color w:val="auto"/>
          <w:sz w:val="22"/>
          <w:szCs w:val="22"/>
          <w:u w:val="none"/>
        </w:rPr>
        <w:t xml:space="preserve"> both undergraduate and post graduate students in the department of obstetrics &amp; </w:t>
      </w:r>
      <w:proofErr w:type="spellStart"/>
      <w:r w:rsidRPr="00DD07C9">
        <w:rPr>
          <w:rStyle w:val="Hyperlink"/>
          <w:rFonts w:ascii="Arial" w:eastAsia="Arial" w:hAnsi="Arial" w:cs="Arial"/>
          <w:bCs/>
          <w:color w:val="auto"/>
          <w:sz w:val="22"/>
          <w:szCs w:val="22"/>
          <w:u w:val="none"/>
        </w:rPr>
        <w:t>gynaecology</w:t>
      </w:r>
      <w:proofErr w:type="spellEnd"/>
      <w:r w:rsidRPr="00DD07C9">
        <w:rPr>
          <w:rStyle w:val="Hyperlink"/>
          <w:rFonts w:ascii="Arial" w:eastAsia="Arial" w:hAnsi="Arial" w:cs="Arial"/>
          <w:bCs/>
          <w:color w:val="auto"/>
          <w:sz w:val="22"/>
          <w:szCs w:val="22"/>
          <w:u w:val="none"/>
        </w:rPr>
        <w:t xml:space="preserve">, the clinical epidemiology unit and </w:t>
      </w:r>
      <w:proofErr w:type="gramStart"/>
      <w:r w:rsidRPr="00DD07C9">
        <w:rPr>
          <w:rStyle w:val="Hyperlink"/>
          <w:rFonts w:ascii="Arial" w:eastAsia="Arial" w:hAnsi="Arial" w:cs="Arial"/>
          <w:bCs/>
          <w:color w:val="auto"/>
          <w:sz w:val="22"/>
          <w:szCs w:val="22"/>
          <w:u w:val="none"/>
        </w:rPr>
        <w:t>provide</w:t>
      </w:r>
      <w:proofErr w:type="gramEnd"/>
      <w:r w:rsidRPr="00DD07C9">
        <w:rPr>
          <w:rStyle w:val="Hyperlink"/>
          <w:rFonts w:ascii="Arial" w:eastAsia="Arial" w:hAnsi="Arial" w:cs="Arial"/>
          <w:bCs/>
          <w:color w:val="auto"/>
          <w:sz w:val="22"/>
          <w:szCs w:val="22"/>
          <w:u w:val="none"/>
        </w:rPr>
        <w:t xml:space="preserve"> clinical services at the cervical cancer colposcopy clinic. </w:t>
      </w:r>
    </w:p>
    <w:p w:rsidR="00A476DA" w:rsidRPr="00490DE6" w:rsidRDefault="00A476DA" w:rsidP="00515702">
      <w:pPr>
        <w:jc w:val="both"/>
        <w:rPr>
          <w:rStyle w:val="gi"/>
          <w:rFonts w:ascii="Arial" w:eastAsia="Arial" w:hAnsi="Arial" w:cs="Arial"/>
          <w:bCs/>
          <w:color w:val="auto"/>
          <w:sz w:val="22"/>
          <w:szCs w:val="22"/>
        </w:rPr>
      </w:pPr>
      <w:r>
        <w:rPr>
          <w:rStyle w:val="Hyperlink"/>
          <w:rFonts w:ascii="Arial" w:eastAsia="Arial" w:hAnsi="Arial" w:cs="Arial"/>
          <w:bCs/>
          <w:color w:val="auto"/>
          <w:sz w:val="22"/>
          <w:szCs w:val="22"/>
          <w:u w:val="none"/>
        </w:rPr>
        <w:t xml:space="preserve">She </w:t>
      </w:r>
      <w:r w:rsidRPr="00DD07C9">
        <w:rPr>
          <w:rStyle w:val="Hyperlink"/>
          <w:rFonts w:ascii="Arial" w:eastAsia="Arial" w:hAnsi="Arial" w:cs="Arial"/>
          <w:bCs/>
          <w:color w:val="auto"/>
          <w:sz w:val="22"/>
          <w:szCs w:val="22"/>
          <w:u w:val="none"/>
        </w:rPr>
        <w:t>currently lead</w:t>
      </w:r>
      <w:r>
        <w:rPr>
          <w:rStyle w:val="Hyperlink"/>
          <w:rFonts w:ascii="Arial" w:eastAsia="Arial" w:hAnsi="Arial" w:cs="Arial"/>
          <w:bCs/>
          <w:color w:val="auto"/>
          <w:sz w:val="22"/>
          <w:szCs w:val="22"/>
          <w:u w:val="none"/>
        </w:rPr>
        <w:t>s</w:t>
      </w:r>
      <w:r w:rsidRPr="00DD07C9">
        <w:rPr>
          <w:rStyle w:val="Hyperlink"/>
          <w:rFonts w:ascii="Arial" w:eastAsia="Arial" w:hAnsi="Arial" w:cs="Arial"/>
          <w:bCs/>
          <w:color w:val="auto"/>
          <w:sz w:val="22"/>
          <w:szCs w:val="22"/>
          <w:u w:val="none"/>
        </w:rPr>
        <w:t xml:space="preserve"> a research team in </w:t>
      </w:r>
      <w:proofErr w:type="spellStart"/>
      <w:r w:rsidRPr="00DD07C9">
        <w:rPr>
          <w:rStyle w:val="Hyperlink"/>
          <w:rFonts w:ascii="Arial" w:eastAsia="Arial" w:hAnsi="Arial" w:cs="Arial"/>
          <w:bCs/>
          <w:color w:val="auto"/>
          <w:sz w:val="22"/>
          <w:szCs w:val="22"/>
          <w:u w:val="none"/>
        </w:rPr>
        <w:t>Thika</w:t>
      </w:r>
      <w:proofErr w:type="spellEnd"/>
      <w:r w:rsidRPr="00DD07C9">
        <w:rPr>
          <w:rStyle w:val="Hyperlink"/>
          <w:rFonts w:ascii="Arial" w:eastAsia="Arial" w:hAnsi="Arial" w:cs="Arial"/>
          <w:bCs/>
          <w:color w:val="auto"/>
          <w:sz w:val="22"/>
          <w:szCs w:val="22"/>
          <w:u w:val="none"/>
        </w:rPr>
        <w:t>, Kenya and work</w:t>
      </w:r>
      <w:r>
        <w:rPr>
          <w:rStyle w:val="Hyperlink"/>
          <w:rFonts w:ascii="Arial" w:eastAsia="Arial" w:hAnsi="Arial" w:cs="Arial"/>
          <w:bCs/>
          <w:color w:val="auto"/>
          <w:sz w:val="22"/>
          <w:szCs w:val="22"/>
          <w:u w:val="none"/>
        </w:rPr>
        <w:t>s</w:t>
      </w:r>
      <w:r w:rsidRPr="00DD07C9">
        <w:rPr>
          <w:rStyle w:val="Hyperlink"/>
          <w:rFonts w:ascii="Arial" w:eastAsia="Arial" w:hAnsi="Arial" w:cs="Arial"/>
          <w:bCs/>
          <w:color w:val="auto"/>
          <w:sz w:val="22"/>
          <w:szCs w:val="22"/>
          <w:u w:val="none"/>
        </w:rPr>
        <w:t xml:space="preserve"> as a senior research scientist at the National research institute (KEMRI), where </w:t>
      </w:r>
      <w:r>
        <w:rPr>
          <w:rStyle w:val="Hyperlink"/>
          <w:rFonts w:ascii="Arial" w:eastAsia="Arial" w:hAnsi="Arial" w:cs="Arial"/>
          <w:bCs/>
          <w:color w:val="auto"/>
          <w:sz w:val="22"/>
          <w:szCs w:val="22"/>
          <w:u w:val="none"/>
        </w:rPr>
        <w:t>she</w:t>
      </w:r>
      <w:r w:rsidRPr="00DD07C9">
        <w:rPr>
          <w:rStyle w:val="Hyperlink"/>
          <w:rFonts w:ascii="Arial" w:eastAsia="Arial" w:hAnsi="Arial" w:cs="Arial"/>
          <w:bCs/>
          <w:color w:val="auto"/>
          <w:sz w:val="22"/>
          <w:szCs w:val="22"/>
          <w:u w:val="none"/>
        </w:rPr>
        <w:t xml:space="preserve"> head</w:t>
      </w:r>
      <w:r>
        <w:rPr>
          <w:rStyle w:val="Hyperlink"/>
          <w:rFonts w:ascii="Arial" w:eastAsia="Arial" w:hAnsi="Arial" w:cs="Arial"/>
          <w:bCs/>
          <w:color w:val="auto"/>
          <w:sz w:val="22"/>
          <w:szCs w:val="22"/>
          <w:u w:val="none"/>
        </w:rPr>
        <w:t>s</w:t>
      </w:r>
      <w:r w:rsidRPr="00DD07C9">
        <w:rPr>
          <w:rStyle w:val="Hyperlink"/>
          <w:rFonts w:ascii="Arial" w:eastAsia="Arial" w:hAnsi="Arial" w:cs="Arial"/>
          <w:bCs/>
          <w:color w:val="auto"/>
          <w:sz w:val="22"/>
          <w:szCs w:val="22"/>
          <w:u w:val="none"/>
        </w:rPr>
        <w:t xml:space="preserve"> the sexual reproductive and adolescent child health research program.</w:t>
      </w:r>
    </w:p>
    <w:p w:rsidR="00241A0F" w:rsidRPr="00241A0F" w:rsidRDefault="00241A0F" w:rsidP="00515702">
      <w:pPr>
        <w:jc w:val="both"/>
        <w:rPr>
          <w:rFonts w:ascii="Arial" w:eastAsia="Arial" w:hAnsi="Arial" w:cs="Arial"/>
          <w:sz w:val="22"/>
          <w:szCs w:val="22"/>
        </w:rPr>
      </w:pPr>
      <w:r>
        <w:rPr>
          <w:rFonts w:ascii="Arial" w:hAnsi="Arial" w:cs="Arial"/>
          <w:b/>
          <w:lang w:val="en-GB"/>
        </w:rPr>
        <w:tab/>
      </w:r>
    </w:p>
    <w:p w:rsidR="006159DC" w:rsidRDefault="006159DC" w:rsidP="00515702">
      <w:pPr>
        <w:jc w:val="both"/>
        <w:rPr>
          <w:rFonts w:ascii="Arial" w:eastAsia="Arial" w:hAnsi="Arial" w:cs="Arial"/>
          <w:sz w:val="22"/>
          <w:szCs w:val="22"/>
          <w:u w:val="single"/>
        </w:rPr>
      </w:pPr>
      <w:r w:rsidRPr="00A605F7">
        <w:rPr>
          <w:rFonts w:ascii="Arial" w:eastAsia="Arial" w:hAnsi="Arial" w:cs="Arial"/>
          <w:sz w:val="22"/>
          <w:szCs w:val="22"/>
          <w:u w:val="single"/>
        </w:rPr>
        <w:t xml:space="preserve">Rachel </w:t>
      </w:r>
      <w:proofErr w:type="spellStart"/>
      <w:r w:rsidRPr="00A605F7">
        <w:rPr>
          <w:rFonts w:ascii="Arial" w:eastAsia="Arial" w:hAnsi="Arial" w:cs="Arial"/>
          <w:sz w:val="22"/>
          <w:szCs w:val="22"/>
          <w:u w:val="single"/>
        </w:rPr>
        <w:t>Musoke</w:t>
      </w:r>
      <w:proofErr w:type="spellEnd"/>
    </w:p>
    <w:p w:rsidR="006159DC" w:rsidRDefault="006159DC" w:rsidP="00515702">
      <w:pPr>
        <w:jc w:val="both"/>
        <w:rPr>
          <w:rFonts w:ascii="Arial" w:eastAsia="Arial" w:hAnsi="Arial" w:cs="Arial"/>
          <w:sz w:val="22"/>
          <w:szCs w:val="22"/>
          <w:u w:val="single"/>
        </w:rPr>
      </w:pPr>
    </w:p>
    <w:p w:rsidR="006771CF" w:rsidRPr="00A050B1" w:rsidRDefault="006771CF" w:rsidP="00515702">
      <w:pPr>
        <w:jc w:val="both"/>
        <w:rPr>
          <w:rFonts w:ascii="Arial" w:eastAsia="Arial" w:hAnsi="Arial" w:cs="Arial"/>
          <w:sz w:val="22"/>
          <w:szCs w:val="22"/>
          <w:u w:val="single"/>
        </w:rPr>
      </w:pPr>
      <w:r w:rsidRPr="00A050B1">
        <w:rPr>
          <w:rFonts w:ascii="Arial" w:eastAsia="Arial" w:hAnsi="Arial" w:cs="Arial"/>
          <w:sz w:val="22"/>
          <w:szCs w:val="22"/>
          <w:u w:val="single"/>
        </w:rPr>
        <w:t xml:space="preserve">Ruth Nduati, </w:t>
      </w:r>
      <w:proofErr w:type="spellStart"/>
      <w:r w:rsidRPr="00A050B1">
        <w:rPr>
          <w:rFonts w:ascii="Arial" w:eastAsia="Arial" w:hAnsi="Arial" w:cs="Arial"/>
          <w:sz w:val="22"/>
          <w:szCs w:val="22"/>
          <w:u w:val="single"/>
        </w:rPr>
        <w:t>MBChB</w:t>
      </w:r>
      <w:proofErr w:type="spellEnd"/>
      <w:r w:rsidRPr="00A050B1">
        <w:rPr>
          <w:rFonts w:ascii="Arial" w:eastAsia="Arial" w:hAnsi="Arial" w:cs="Arial"/>
          <w:sz w:val="22"/>
          <w:szCs w:val="22"/>
          <w:u w:val="single"/>
        </w:rPr>
        <w:t>, MMED, MPH</w:t>
      </w:r>
    </w:p>
    <w:p w:rsidR="006771CF" w:rsidRPr="002D4A21" w:rsidRDefault="006771CF" w:rsidP="00515702">
      <w:pPr>
        <w:ind w:right="-700"/>
        <w:jc w:val="both"/>
        <w:rPr>
          <w:rFonts w:ascii="Arial" w:hAnsi="Arial" w:cs="Arial"/>
          <w:sz w:val="22"/>
          <w:szCs w:val="22"/>
        </w:rPr>
      </w:pPr>
      <w:r w:rsidRPr="002D4A21">
        <w:rPr>
          <w:rFonts w:ascii="Arial" w:eastAsia="Arial" w:hAnsi="Arial" w:cs="Arial"/>
          <w:sz w:val="22"/>
          <w:szCs w:val="22"/>
        </w:rPr>
        <w:t xml:space="preserve">Professor, </w:t>
      </w:r>
      <w:r w:rsidRPr="002D4A21">
        <w:rPr>
          <w:rFonts w:ascii="Arial" w:eastAsia="Arial" w:hAnsi="Arial" w:cs="Arial"/>
          <w:bCs/>
          <w:sz w:val="22"/>
          <w:szCs w:val="22"/>
        </w:rPr>
        <w:t xml:space="preserve">Department of </w:t>
      </w:r>
      <w:proofErr w:type="spellStart"/>
      <w:r w:rsidRPr="002D4A21">
        <w:rPr>
          <w:rFonts w:ascii="Arial" w:eastAsia="Arial" w:hAnsi="Arial" w:cs="Arial"/>
          <w:bCs/>
          <w:sz w:val="22"/>
          <w:szCs w:val="22"/>
        </w:rPr>
        <w:t>Paediatrics</w:t>
      </w:r>
      <w:proofErr w:type="spellEnd"/>
      <w:r w:rsidRPr="002D4A21">
        <w:rPr>
          <w:rFonts w:ascii="Arial" w:eastAsia="Arial" w:hAnsi="Arial" w:cs="Arial"/>
          <w:bCs/>
          <w:sz w:val="22"/>
          <w:szCs w:val="22"/>
        </w:rPr>
        <w:t xml:space="preserve"> &amp; Child Health, University of Nairobi</w:t>
      </w:r>
      <w:r w:rsidRPr="002D4A21">
        <w:rPr>
          <w:rFonts w:ascii="Arial" w:hAnsi="Arial" w:cs="Arial"/>
          <w:sz w:val="22"/>
          <w:szCs w:val="22"/>
        </w:rPr>
        <w:t xml:space="preserve"> </w:t>
      </w:r>
    </w:p>
    <w:p w:rsidR="006771CF" w:rsidRPr="002D4A21" w:rsidRDefault="00E822F8" w:rsidP="00515702">
      <w:pPr>
        <w:jc w:val="both"/>
        <w:rPr>
          <w:rFonts w:ascii="Arial" w:hAnsi="Arial" w:cs="Arial"/>
          <w:sz w:val="22"/>
          <w:szCs w:val="22"/>
        </w:rPr>
      </w:pPr>
      <w:hyperlink r:id="rId39" w:history="1">
        <w:r w:rsidR="006771CF" w:rsidRPr="002D4A21">
          <w:rPr>
            <w:rStyle w:val="Hyperlink"/>
            <w:rFonts w:ascii="Arial" w:hAnsi="Arial" w:cs="Arial"/>
            <w:sz w:val="22"/>
            <w:szCs w:val="22"/>
          </w:rPr>
          <w:t>ruth_nduati2000@yahoo.com</w:t>
        </w:r>
      </w:hyperlink>
    </w:p>
    <w:p w:rsidR="006771CF" w:rsidRDefault="00145B41" w:rsidP="00515702">
      <w:pPr>
        <w:jc w:val="both"/>
        <w:rPr>
          <w:rFonts w:ascii="Arial" w:eastAsia="Arial" w:hAnsi="Arial" w:cs="Arial"/>
          <w:sz w:val="22"/>
          <w:szCs w:val="22"/>
        </w:rPr>
      </w:pPr>
      <w:r w:rsidRPr="00145B41">
        <w:rPr>
          <w:rFonts w:ascii="Arial" w:eastAsia="Arial" w:hAnsi="Arial" w:cs="Arial"/>
          <w:sz w:val="22"/>
          <w:szCs w:val="22"/>
        </w:rPr>
        <w:t xml:space="preserve">Prof Ruth Nduati was lead Kenyan co-investigator of the "Breastfeeding and Transmission of HIV Study," after she completed her master's degree program at the University of Washington in October 1994.  She entered the MPH program in the Department of Epidemiology in September 1991, and after graduating was appointed as an Advanced In-Country Scholar.  Dr. Nduati has become a recognized international authority on perinatal transmission of HIV and has emerged </w:t>
      </w:r>
      <w:r w:rsidRPr="00145B41">
        <w:rPr>
          <w:rFonts w:ascii="Arial" w:eastAsia="Arial" w:hAnsi="Arial" w:cs="Arial"/>
          <w:sz w:val="22"/>
          <w:szCs w:val="22"/>
        </w:rPr>
        <w:lastRenderedPageBreak/>
        <w:t xml:space="preserve">as a leader in her field in Africa.  While maintaining her teaching post as </w:t>
      </w:r>
      <w:proofErr w:type="gramStart"/>
      <w:r w:rsidRPr="00145B41">
        <w:rPr>
          <w:rFonts w:ascii="Arial" w:eastAsia="Arial" w:hAnsi="Arial" w:cs="Arial"/>
          <w:sz w:val="22"/>
          <w:szCs w:val="22"/>
        </w:rPr>
        <w:t>an</w:t>
      </w:r>
      <w:proofErr w:type="gramEnd"/>
      <w:r w:rsidRPr="00145B41">
        <w:rPr>
          <w:rFonts w:ascii="Arial" w:eastAsia="Arial" w:hAnsi="Arial" w:cs="Arial"/>
          <w:sz w:val="22"/>
          <w:szCs w:val="22"/>
        </w:rPr>
        <w:t xml:space="preserve"> Professor at the University of Nairobi and continuing her clinical and research work, Dr. Nduati is also serving as Secretary of the Network of AIDS Researchers in Eastern and Southern Africa (NARESA) and was a member of the Scientific Secretariat of the Ghent Working Group on Mother to Child Transmission of HIV-1.  She was the coordinator of a Perinatal HIV-1 Interventions Workshop at the 1997 AIDS in Africa conference.  She is co-author of a book, "Communicating with Adolescents on HIV/AIDS in East and Southern Africa", co-author of several UNICEF manuals, and published the results of her breastfeeding study in the JAMA in 2000.  In 2001, Dr. Nduati was also first author on an article published in the Lancet, "Impact of Breastfeeding on Mortality of HIV-1 Infected Women: Results of a Randomized Clinical Trial."  In September 2002 she was awarded a CDC/WHO study that looks at the effect of HAART on breastmilk HIV transmission.  This study has completed enrollment and follow-up, and data analysis is underway.  In 2004, Dr. Nduati was awarded a PEPFAR grant to provide prevention of mother-to-child transmission interventions in rural Kenya.  In 2006, she was a plenary speaker at the XVI International AIDS Conference in Toronto, where she spoke about pediatric HIV in sub-Saharan Africa.  Curren</w:t>
      </w:r>
      <w:r>
        <w:rPr>
          <w:rFonts w:ascii="Arial" w:eastAsia="Arial" w:hAnsi="Arial" w:cs="Arial"/>
          <w:sz w:val="22"/>
          <w:szCs w:val="22"/>
        </w:rPr>
        <w:t xml:space="preserve">tly Dr. Nduati is Chair of the </w:t>
      </w:r>
      <w:r w:rsidRPr="00145B41">
        <w:rPr>
          <w:rFonts w:ascii="Arial" w:eastAsia="Arial" w:hAnsi="Arial" w:cs="Arial"/>
          <w:sz w:val="22"/>
          <w:szCs w:val="22"/>
        </w:rPr>
        <w:t>Kenya Medical Research Institute Board of Management</w:t>
      </w:r>
      <w:r w:rsidR="00D9007E">
        <w:rPr>
          <w:rFonts w:ascii="Arial" w:eastAsia="Arial" w:hAnsi="Arial" w:cs="Arial"/>
          <w:sz w:val="22"/>
          <w:szCs w:val="22"/>
        </w:rPr>
        <w:t>.</w:t>
      </w:r>
      <w:r w:rsidRPr="00145B41">
        <w:rPr>
          <w:rFonts w:ascii="Arial" w:eastAsia="Arial" w:hAnsi="Arial" w:cs="Arial"/>
          <w:sz w:val="22"/>
          <w:szCs w:val="22"/>
        </w:rPr>
        <w:t xml:space="preserve">  </w:t>
      </w:r>
    </w:p>
    <w:p w:rsidR="00145B41" w:rsidRPr="002D4A21" w:rsidRDefault="00145B41" w:rsidP="00515702">
      <w:pPr>
        <w:jc w:val="both"/>
        <w:rPr>
          <w:rFonts w:ascii="Arial" w:eastAsia="Arial" w:hAnsi="Arial" w:cs="Arial"/>
          <w:sz w:val="22"/>
          <w:szCs w:val="22"/>
        </w:rPr>
      </w:pPr>
    </w:p>
    <w:p w:rsidR="00874E8A" w:rsidRPr="00874E8A" w:rsidRDefault="00874E8A" w:rsidP="00515702">
      <w:pPr>
        <w:tabs>
          <w:tab w:val="center" w:pos="4680"/>
          <w:tab w:val="right" w:pos="9360"/>
        </w:tabs>
        <w:jc w:val="both"/>
        <w:rPr>
          <w:rFonts w:ascii="Arial" w:eastAsia="Arial" w:hAnsi="Arial" w:cs="Arial"/>
          <w:sz w:val="22"/>
          <w:szCs w:val="22"/>
          <w:u w:val="single"/>
        </w:rPr>
      </w:pPr>
      <w:r w:rsidRPr="00874E8A">
        <w:rPr>
          <w:rFonts w:ascii="Arial" w:eastAsia="Arial" w:hAnsi="Arial" w:cs="Arial"/>
          <w:sz w:val="22"/>
          <w:szCs w:val="22"/>
          <w:u w:val="single"/>
        </w:rPr>
        <w:t>Kenneth Ngure, MPH, MSc, P</w:t>
      </w:r>
      <w:r w:rsidR="002B47F9">
        <w:rPr>
          <w:rFonts w:ascii="Arial" w:eastAsia="Arial" w:hAnsi="Arial" w:cs="Arial"/>
          <w:sz w:val="22"/>
          <w:szCs w:val="22"/>
          <w:u w:val="single"/>
        </w:rPr>
        <w:t>h</w:t>
      </w:r>
      <w:r w:rsidRPr="00874E8A">
        <w:rPr>
          <w:rFonts w:ascii="Arial" w:eastAsia="Arial" w:hAnsi="Arial" w:cs="Arial"/>
          <w:sz w:val="22"/>
          <w:szCs w:val="22"/>
          <w:u w:val="single"/>
        </w:rPr>
        <w:t>D</w:t>
      </w:r>
    </w:p>
    <w:p w:rsidR="00874E8A" w:rsidRPr="00874E8A" w:rsidRDefault="00874E8A" w:rsidP="00515702">
      <w:pPr>
        <w:tabs>
          <w:tab w:val="center" w:pos="4680"/>
          <w:tab w:val="right" w:pos="9360"/>
        </w:tabs>
        <w:jc w:val="both"/>
        <w:rPr>
          <w:rFonts w:ascii="Arial" w:eastAsia="Arial" w:hAnsi="Arial" w:cs="Arial"/>
          <w:sz w:val="22"/>
          <w:szCs w:val="22"/>
        </w:rPr>
      </w:pPr>
      <w:r w:rsidRPr="00874E8A">
        <w:rPr>
          <w:rFonts w:ascii="Arial" w:eastAsia="Arial" w:hAnsi="Arial" w:cs="Arial"/>
          <w:sz w:val="22"/>
          <w:szCs w:val="22"/>
        </w:rPr>
        <w:t xml:space="preserve">Lecturer, </w:t>
      </w:r>
      <w:proofErr w:type="spellStart"/>
      <w:r w:rsidRPr="00874E8A">
        <w:rPr>
          <w:rFonts w:ascii="Arial" w:eastAsia="Arial" w:hAnsi="Arial" w:cs="Arial"/>
          <w:sz w:val="22"/>
          <w:szCs w:val="22"/>
        </w:rPr>
        <w:t>Jomo</w:t>
      </w:r>
      <w:proofErr w:type="spellEnd"/>
      <w:r w:rsidRPr="00874E8A">
        <w:rPr>
          <w:rFonts w:ascii="Arial" w:eastAsia="Arial" w:hAnsi="Arial" w:cs="Arial"/>
          <w:sz w:val="22"/>
          <w:szCs w:val="22"/>
        </w:rPr>
        <w:t xml:space="preserve"> Kenyatta University</w:t>
      </w:r>
    </w:p>
    <w:p w:rsidR="00874E8A" w:rsidRPr="00874E8A" w:rsidRDefault="00E822F8" w:rsidP="00515702">
      <w:pPr>
        <w:tabs>
          <w:tab w:val="center" w:pos="4680"/>
          <w:tab w:val="right" w:pos="9360"/>
        </w:tabs>
        <w:jc w:val="both"/>
        <w:rPr>
          <w:rFonts w:ascii="Arial" w:eastAsia="Arial" w:hAnsi="Arial" w:cs="Arial"/>
          <w:sz w:val="22"/>
          <w:szCs w:val="22"/>
          <w:u w:val="single"/>
        </w:rPr>
      </w:pPr>
      <w:hyperlink r:id="rId40" w:history="1">
        <w:r w:rsidR="009C217F" w:rsidRPr="000971B4">
          <w:rPr>
            <w:rStyle w:val="Hyperlink"/>
            <w:rFonts w:ascii="Arial" w:eastAsia="Arial" w:hAnsi="Arial" w:cs="Arial"/>
            <w:sz w:val="22"/>
            <w:szCs w:val="22"/>
          </w:rPr>
          <w:t>kngure@uw.edu</w:t>
        </w:r>
      </w:hyperlink>
      <w:r w:rsidR="009C217F">
        <w:rPr>
          <w:rFonts w:ascii="Arial" w:eastAsia="Arial" w:hAnsi="Arial" w:cs="Arial"/>
          <w:sz w:val="22"/>
          <w:szCs w:val="22"/>
          <w:u w:val="single"/>
        </w:rPr>
        <w:t xml:space="preserve"> </w:t>
      </w:r>
    </w:p>
    <w:p w:rsidR="00A476DA" w:rsidRPr="00874E8A" w:rsidRDefault="00874E8A" w:rsidP="00515702">
      <w:pPr>
        <w:tabs>
          <w:tab w:val="center" w:pos="4680"/>
          <w:tab w:val="right" w:pos="9360"/>
        </w:tabs>
        <w:jc w:val="both"/>
        <w:rPr>
          <w:rFonts w:ascii="Arial" w:eastAsia="Arial" w:hAnsi="Arial" w:cs="Arial"/>
          <w:bCs/>
          <w:color w:val="auto"/>
          <w:sz w:val="22"/>
          <w:szCs w:val="22"/>
          <w:lang w:val="en-GB"/>
        </w:rPr>
      </w:pPr>
      <w:r w:rsidRPr="00874E8A">
        <w:rPr>
          <w:rFonts w:ascii="Arial" w:eastAsia="Arial" w:hAnsi="Arial" w:cs="Arial"/>
          <w:sz w:val="22"/>
          <w:szCs w:val="22"/>
        </w:rPr>
        <w:t xml:space="preserve">Kenneth Ngure is a Lecturer and the Research Coordinator at the College of Health Sciences of </w:t>
      </w:r>
      <w:proofErr w:type="spellStart"/>
      <w:r w:rsidRPr="00874E8A">
        <w:rPr>
          <w:rFonts w:ascii="Arial" w:eastAsia="Arial" w:hAnsi="Arial" w:cs="Arial"/>
          <w:sz w:val="22"/>
          <w:szCs w:val="22"/>
        </w:rPr>
        <w:t>Jomo</w:t>
      </w:r>
      <w:proofErr w:type="spellEnd"/>
      <w:r w:rsidRPr="00874E8A">
        <w:rPr>
          <w:rFonts w:ascii="Arial" w:eastAsia="Arial" w:hAnsi="Arial" w:cs="Arial"/>
          <w:sz w:val="22"/>
          <w:szCs w:val="22"/>
        </w:rPr>
        <w:t xml:space="preserve"> Kenyatta University of Agriculture and Technology (JKUAT), an Affiliate Assistant Professor, Department of Global Health, University of Washington and a Site Investigator at the Partners in Health Research </w:t>
      </w:r>
      <w:proofErr w:type="gramStart"/>
      <w:r w:rsidRPr="00874E8A">
        <w:rPr>
          <w:rFonts w:ascii="Arial" w:eastAsia="Arial" w:hAnsi="Arial" w:cs="Arial"/>
          <w:sz w:val="22"/>
          <w:szCs w:val="22"/>
        </w:rPr>
        <w:t>and  Development</w:t>
      </w:r>
      <w:proofErr w:type="gramEnd"/>
      <w:r w:rsidRPr="00874E8A">
        <w:rPr>
          <w:rFonts w:ascii="Arial" w:eastAsia="Arial" w:hAnsi="Arial" w:cs="Arial"/>
          <w:sz w:val="22"/>
          <w:szCs w:val="22"/>
        </w:rPr>
        <w:t xml:space="preserve">.  Kenneth received his MPH from the University of Nairobi, MSc in Clinical Trials from the University of London, MSc in Organizational Development from the United States International University and a PhD in Public Health from JKUAT.  He has published &gt;20 peer reviewed articles and presented &gt;40 research papers at local and international conferences. His scholarly interests include antiretroviral based HIV prevention, HIV </w:t>
      </w:r>
      <w:proofErr w:type="spellStart"/>
      <w:r w:rsidRPr="00874E8A">
        <w:rPr>
          <w:rFonts w:ascii="Arial" w:eastAsia="Arial" w:hAnsi="Arial" w:cs="Arial"/>
          <w:sz w:val="22"/>
          <w:szCs w:val="22"/>
        </w:rPr>
        <w:t>self testing</w:t>
      </w:r>
      <w:proofErr w:type="spellEnd"/>
      <w:r w:rsidRPr="00874E8A">
        <w:rPr>
          <w:rFonts w:ascii="Arial" w:eastAsia="Arial" w:hAnsi="Arial" w:cs="Arial"/>
          <w:sz w:val="22"/>
          <w:szCs w:val="22"/>
        </w:rPr>
        <w:t xml:space="preserve">, fertility intentions and contraceptive use among women with and at risk of HIV in sub-Saharan Africa. Kenneth has extensive experience in both qualitative and quantitative research methodologies and has worked on several studies in Kenya together with colleagues from the University of Nairobi and University of Washington.   In 2010 Kenneth received </w:t>
      </w:r>
      <w:proofErr w:type="spellStart"/>
      <w:r w:rsidRPr="00874E8A">
        <w:rPr>
          <w:rFonts w:ascii="Arial" w:eastAsia="Arial" w:hAnsi="Arial" w:cs="Arial"/>
          <w:sz w:val="22"/>
          <w:szCs w:val="22"/>
        </w:rPr>
        <w:t>Forgaty</w:t>
      </w:r>
      <w:proofErr w:type="spellEnd"/>
      <w:r w:rsidRPr="00874E8A">
        <w:rPr>
          <w:rFonts w:ascii="Arial" w:eastAsia="Arial" w:hAnsi="Arial" w:cs="Arial"/>
          <w:sz w:val="22"/>
          <w:szCs w:val="22"/>
        </w:rPr>
        <w:t xml:space="preserve"> Fellowship to undertake additional qualitative research training at the University of Washington and has taught qualitative methods at the University of Nairobi’s Advanced Research Methods course. Kenneth has also been an African Doctoral Dissertation Fellow, </w:t>
      </w:r>
      <w:proofErr w:type="spellStart"/>
      <w:r w:rsidRPr="00874E8A">
        <w:rPr>
          <w:rFonts w:ascii="Arial" w:eastAsia="Arial" w:hAnsi="Arial" w:cs="Arial"/>
          <w:sz w:val="22"/>
          <w:szCs w:val="22"/>
        </w:rPr>
        <w:t>Afya</w:t>
      </w:r>
      <w:proofErr w:type="spellEnd"/>
      <w:r w:rsidRPr="00874E8A">
        <w:rPr>
          <w:rFonts w:ascii="Arial" w:eastAsia="Arial" w:hAnsi="Arial" w:cs="Arial"/>
          <w:sz w:val="22"/>
          <w:szCs w:val="22"/>
        </w:rPr>
        <w:t xml:space="preserve"> Bora Fellow, BIARI Scholar and a recipient of the University of Washington’s Community Partners Award, 2012.  Additionally, Kenneth is a core member of the </w:t>
      </w:r>
      <w:proofErr w:type="spellStart"/>
      <w:r w:rsidRPr="00874E8A">
        <w:rPr>
          <w:rFonts w:ascii="Arial" w:eastAsia="Arial" w:hAnsi="Arial" w:cs="Arial"/>
          <w:sz w:val="22"/>
          <w:szCs w:val="22"/>
        </w:rPr>
        <w:t>Behavioural</w:t>
      </w:r>
      <w:proofErr w:type="spellEnd"/>
      <w:r w:rsidRPr="00874E8A">
        <w:rPr>
          <w:rFonts w:ascii="Arial" w:eastAsia="Arial" w:hAnsi="Arial" w:cs="Arial"/>
          <w:sz w:val="22"/>
          <w:szCs w:val="22"/>
        </w:rPr>
        <w:t xml:space="preserve"> Research Working Group of the Microbicide Training Network (MTN), USA.  </w:t>
      </w:r>
    </w:p>
    <w:p w:rsidR="006942A1" w:rsidRPr="002D4A21" w:rsidRDefault="006942A1" w:rsidP="00515702">
      <w:pPr>
        <w:jc w:val="both"/>
        <w:rPr>
          <w:rFonts w:ascii="Arial" w:eastAsia="Arial" w:hAnsi="Arial" w:cs="Arial"/>
          <w:bCs/>
          <w:color w:val="FF0000"/>
          <w:sz w:val="22"/>
          <w:szCs w:val="22"/>
        </w:rPr>
      </w:pPr>
    </w:p>
    <w:p w:rsidR="006771CF" w:rsidRPr="00A050B1" w:rsidRDefault="006771CF" w:rsidP="00515702">
      <w:pPr>
        <w:jc w:val="both"/>
        <w:rPr>
          <w:rFonts w:ascii="Arial" w:eastAsia="Arial" w:hAnsi="Arial" w:cs="Arial"/>
          <w:sz w:val="22"/>
          <w:szCs w:val="22"/>
          <w:u w:val="single"/>
        </w:rPr>
      </w:pPr>
      <w:r w:rsidRPr="00A050B1">
        <w:rPr>
          <w:rFonts w:ascii="Arial" w:eastAsia="Arial" w:hAnsi="Arial" w:cs="Arial"/>
          <w:sz w:val="22"/>
          <w:szCs w:val="22"/>
          <w:u w:val="single"/>
        </w:rPr>
        <w:t xml:space="preserve">Anthony </w:t>
      </w:r>
      <w:proofErr w:type="spellStart"/>
      <w:r w:rsidRPr="00A050B1">
        <w:rPr>
          <w:rFonts w:ascii="Arial" w:eastAsia="Arial" w:hAnsi="Arial" w:cs="Arial"/>
          <w:sz w:val="22"/>
          <w:szCs w:val="22"/>
          <w:u w:val="single"/>
        </w:rPr>
        <w:t>Okoth</w:t>
      </w:r>
      <w:proofErr w:type="spellEnd"/>
      <w:r w:rsidRPr="00A050B1">
        <w:rPr>
          <w:rFonts w:ascii="Arial" w:eastAsia="Arial" w:hAnsi="Arial" w:cs="Arial"/>
          <w:sz w:val="22"/>
          <w:szCs w:val="22"/>
          <w:u w:val="single"/>
        </w:rPr>
        <w:t xml:space="preserve"> BSc, MBA </w:t>
      </w:r>
    </w:p>
    <w:p w:rsidR="006771CF" w:rsidRPr="002D4A21" w:rsidRDefault="006771CF" w:rsidP="00515702">
      <w:pPr>
        <w:jc w:val="both"/>
        <w:rPr>
          <w:rFonts w:ascii="Arial" w:eastAsia="Arial" w:hAnsi="Arial" w:cs="Arial"/>
          <w:sz w:val="22"/>
          <w:szCs w:val="22"/>
        </w:rPr>
      </w:pPr>
      <w:r w:rsidRPr="002D4A21">
        <w:rPr>
          <w:rFonts w:ascii="Arial" w:eastAsia="Arial" w:hAnsi="Arial" w:cs="Arial"/>
          <w:sz w:val="22"/>
          <w:szCs w:val="22"/>
        </w:rPr>
        <w:t xml:space="preserve">Chief of Party </w:t>
      </w:r>
      <w:proofErr w:type="spellStart"/>
      <w:r w:rsidRPr="002D4A21">
        <w:rPr>
          <w:rFonts w:ascii="Arial" w:eastAsia="Arial" w:hAnsi="Arial" w:cs="Arial"/>
          <w:sz w:val="22"/>
          <w:szCs w:val="22"/>
        </w:rPr>
        <w:t>APHIAplus</w:t>
      </w:r>
      <w:proofErr w:type="spellEnd"/>
      <w:r w:rsidRPr="002D4A21">
        <w:rPr>
          <w:rFonts w:ascii="Arial" w:eastAsia="Arial" w:hAnsi="Arial" w:cs="Arial"/>
          <w:sz w:val="22"/>
          <w:szCs w:val="22"/>
        </w:rPr>
        <w:t>- HCM</w:t>
      </w:r>
    </w:p>
    <w:p w:rsidR="006771CF" w:rsidRPr="002D4A21" w:rsidRDefault="006771CF" w:rsidP="00515702">
      <w:pPr>
        <w:jc w:val="both"/>
        <w:rPr>
          <w:rFonts w:ascii="Arial" w:eastAsia="Arial" w:hAnsi="Arial" w:cs="Arial"/>
          <w:sz w:val="22"/>
          <w:szCs w:val="22"/>
        </w:rPr>
      </w:pPr>
      <w:r w:rsidRPr="002D4A21">
        <w:rPr>
          <w:rFonts w:ascii="Arial" w:eastAsia="Arial" w:hAnsi="Arial" w:cs="Arial"/>
          <w:sz w:val="22"/>
          <w:szCs w:val="22"/>
        </w:rPr>
        <w:t>Deputy Country Representative- PSI Kenya</w:t>
      </w:r>
    </w:p>
    <w:p w:rsidR="006771CF" w:rsidRPr="002D4A21" w:rsidRDefault="00E822F8" w:rsidP="00515702">
      <w:pPr>
        <w:jc w:val="both"/>
        <w:rPr>
          <w:rFonts w:ascii="Arial" w:eastAsia="Arial" w:hAnsi="Arial" w:cs="Arial"/>
          <w:bCs/>
          <w:sz w:val="22"/>
          <w:szCs w:val="22"/>
        </w:rPr>
      </w:pPr>
      <w:hyperlink r:id="rId41" w:history="1">
        <w:r w:rsidR="006771CF" w:rsidRPr="002D4A21">
          <w:rPr>
            <w:rStyle w:val="Hyperlink"/>
            <w:rFonts w:ascii="Arial" w:eastAsia="Arial" w:hAnsi="Arial" w:cs="Arial"/>
            <w:bCs/>
            <w:sz w:val="22"/>
            <w:szCs w:val="22"/>
          </w:rPr>
          <w:t>aokoth@psikenya.org</w:t>
        </w:r>
      </w:hyperlink>
    </w:p>
    <w:p w:rsidR="00670540" w:rsidRDefault="006942A1" w:rsidP="00515702">
      <w:pPr>
        <w:tabs>
          <w:tab w:val="center" w:pos="4680"/>
          <w:tab w:val="right" w:pos="9360"/>
        </w:tabs>
        <w:jc w:val="both"/>
        <w:rPr>
          <w:rFonts w:ascii="Arial" w:eastAsia="Arial" w:hAnsi="Arial" w:cs="Arial"/>
          <w:bCs/>
          <w:color w:val="auto"/>
          <w:sz w:val="22"/>
          <w:szCs w:val="22"/>
        </w:rPr>
      </w:pPr>
      <w:r w:rsidRPr="006942A1">
        <w:rPr>
          <w:rFonts w:ascii="Arial" w:eastAsia="Arial" w:hAnsi="Arial" w:cs="Arial"/>
          <w:bCs/>
          <w:color w:val="auto"/>
          <w:sz w:val="22"/>
          <w:szCs w:val="22"/>
        </w:rPr>
        <w:t xml:space="preserve">Anthony </w:t>
      </w:r>
      <w:proofErr w:type="spellStart"/>
      <w:r w:rsidRPr="006942A1">
        <w:rPr>
          <w:rFonts w:ascii="Arial" w:eastAsia="Arial" w:hAnsi="Arial" w:cs="Arial"/>
          <w:bCs/>
          <w:color w:val="auto"/>
          <w:sz w:val="22"/>
          <w:szCs w:val="22"/>
        </w:rPr>
        <w:t>Okoth</w:t>
      </w:r>
      <w:proofErr w:type="spellEnd"/>
      <w:r w:rsidRPr="006942A1">
        <w:rPr>
          <w:rFonts w:ascii="Arial" w:eastAsia="Arial" w:hAnsi="Arial" w:cs="Arial"/>
          <w:bCs/>
          <w:color w:val="auto"/>
          <w:sz w:val="22"/>
          <w:szCs w:val="22"/>
        </w:rPr>
        <w:t xml:space="preserve"> is PSI/Kenya’s Deputy Country Representative and currently serves as the Chief of Party on the USAID-funded APHIA plus Health Communications Program.  He has 18 years of experience in public health programming and medical sales for HIV and AIDS, tuberculosis, reproductive health and malaria. Mr. </w:t>
      </w:r>
      <w:proofErr w:type="spellStart"/>
      <w:r w:rsidRPr="006942A1">
        <w:rPr>
          <w:rFonts w:ascii="Arial" w:eastAsia="Arial" w:hAnsi="Arial" w:cs="Arial"/>
          <w:bCs/>
          <w:color w:val="auto"/>
          <w:sz w:val="22"/>
          <w:szCs w:val="22"/>
        </w:rPr>
        <w:t>Okoth</w:t>
      </w:r>
      <w:proofErr w:type="spellEnd"/>
      <w:r w:rsidRPr="006942A1">
        <w:rPr>
          <w:rFonts w:ascii="Arial" w:eastAsia="Arial" w:hAnsi="Arial" w:cs="Arial"/>
          <w:bCs/>
          <w:color w:val="auto"/>
          <w:sz w:val="22"/>
          <w:szCs w:val="22"/>
        </w:rPr>
        <w:t xml:space="preserve"> has experience in health marketing and sales and program management from the commercial and non-profit sectors across the continent. </w:t>
      </w:r>
      <w:proofErr w:type="spellStart"/>
      <w:r w:rsidRPr="006942A1">
        <w:rPr>
          <w:rFonts w:ascii="Arial" w:eastAsia="Arial" w:hAnsi="Arial" w:cs="Arial"/>
          <w:bCs/>
          <w:color w:val="auto"/>
          <w:sz w:val="22"/>
          <w:szCs w:val="22"/>
        </w:rPr>
        <w:t>Mr</w:t>
      </w:r>
      <w:proofErr w:type="spellEnd"/>
      <w:r w:rsidRPr="006942A1">
        <w:rPr>
          <w:rFonts w:ascii="Arial" w:eastAsia="Arial" w:hAnsi="Arial" w:cs="Arial"/>
          <w:bCs/>
          <w:color w:val="auto"/>
          <w:sz w:val="22"/>
          <w:szCs w:val="22"/>
        </w:rPr>
        <w:t xml:space="preserve"> </w:t>
      </w:r>
      <w:proofErr w:type="spellStart"/>
      <w:r w:rsidRPr="006942A1">
        <w:rPr>
          <w:rFonts w:ascii="Arial" w:eastAsia="Arial" w:hAnsi="Arial" w:cs="Arial"/>
          <w:bCs/>
          <w:color w:val="auto"/>
          <w:sz w:val="22"/>
          <w:szCs w:val="22"/>
        </w:rPr>
        <w:lastRenderedPageBreak/>
        <w:t>Okoth</w:t>
      </w:r>
      <w:proofErr w:type="spellEnd"/>
      <w:r w:rsidRPr="006942A1">
        <w:rPr>
          <w:rFonts w:ascii="Arial" w:eastAsia="Arial" w:hAnsi="Arial" w:cs="Arial"/>
          <w:bCs/>
          <w:color w:val="auto"/>
          <w:sz w:val="22"/>
          <w:szCs w:val="22"/>
        </w:rPr>
        <w:t xml:space="preserve"> holds a Master in Business Administration in Marketing from Daystar University in Nairobi, Kenya; and a BSc Biological Sciences from Punjab University in Punjab, India.</w:t>
      </w:r>
    </w:p>
    <w:p w:rsidR="00A476DA" w:rsidRDefault="00A476DA" w:rsidP="00515702">
      <w:pPr>
        <w:tabs>
          <w:tab w:val="center" w:pos="4680"/>
          <w:tab w:val="right" w:pos="9360"/>
        </w:tabs>
        <w:jc w:val="both"/>
        <w:rPr>
          <w:rFonts w:ascii="Arial" w:eastAsia="Arial" w:hAnsi="Arial" w:cs="Arial"/>
          <w:bCs/>
          <w:color w:val="auto"/>
          <w:sz w:val="22"/>
          <w:szCs w:val="22"/>
        </w:rPr>
      </w:pPr>
    </w:p>
    <w:p w:rsidR="00A476DA" w:rsidRPr="00A605F7" w:rsidRDefault="00A476DA" w:rsidP="00515702">
      <w:pPr>
        <w:tabs>
          <w:tab w:val="center" w:pos="4680"/>
          <w:tab w:val="right" w:pos="9360"/>
        </w:tabs>
        <w:jc w:val="both"/>
        <w:rPr>
          <w:rFonts w:ascii="Arial" w:eastAsia="Arial" w:hAnsi="Arial" w:cs="Arial"/>
          <w:bCs/>
          <w:color w:val="auto"/>
          <w:sz w:val="22"/>
          <w:szCs w:val="22"/>
          <w:u w:val="single"/>
        </w:rPr>
      </w:pPr>
      <w:r w:rsidRPr="00A605F7">
        <w:rPr>
          <w:rFonts w:ascii="Arial" w:eastAsia="Arial" w:hAnsi="Arial" w:cs="Arial"/>
          <w:bCs/>
          <w:color w:val="auto"/>
          <w:sz w:val="22"/>
          <w:szCs w:val="22"/>
          <w:u w:val="single"/>
        </w:rPr>
        <w:t xml:space="preserve">George </w:t>
      </w:r>
      <w:proofErr w:type="spellStart"/>
      <w:r w:rsidRPr="00A605F7">
        <w:rPr>
          <w:rFonts w:ascii="Arial" w:eastAsia="Arial" w:hAnsi="Arial" w:cs="Arial"/>
          <w:bCs/>
          <w:color w:val="auto"/>
          <w:sz w:val="22"/>
          <w:szCs w:val="22"/>
          <w:u w:val="single"/>
        </w:rPr>
        <w:t>Owiso</w:t>
      </w:r>
      <w:proofErr w:type="spellEnd"/>
    </w:p>
    <w:p w:rsidR="00357A9B" w:rsidRPr="00A605F7" w:rsidRDefault="00357A9B" w:rsidP="00515702">
      <w:pPr>
        <w:tabs>
          <w:tab w:val="center" w:pos="4680"/>
          <w:tab w:val="right" w:pos="9360"/>
        </w:tabs>
        <w:jc w:val="both"/>
        <w:rPr>
          <w:rFonts w:ascii="Arial" w:eastAsia="Arial" w:hAnsi="Arial" w:cs="Arial"/>
          <w:bCs/>
          <w:color w:val="auto"/>
          <w:sz w:val="22"/>
          <w:szCs w:val="22"/>
          <w:u w:val="single"/>
        </w:rPr>
      </w:pPr>
    </w:p>
    <w:p w:rsidR="00357A9B" w:rsidRPr="00A476DA" w:rsidRDefault="00357A9B" w:rsidP="00515702">
      <w:pPr>
        <w:tabs>
          <w:tab w:val="center" w:pos="4680"/>
          <w:tab w:val="right" w:pos="9360"/>
        </w:tabs>
        <w:jc w:val="both"/>
        <w:rPr>
          <w:rFonts w:ascii="Arial" w:eastAsia="Arial" w:hAnsi="Arial" w:cs="Arial"/>
          <w:bCs/>
          <w:color w:val="auto"/>
          <w:sz w:val="22"/>
          <w:szCs w:val="22"/>
          <w:u w:val="single"/>
        </w:rPr>
      </w:pPr>
      <w:r w:rsidRPr="00A605F7">
        <w:rPr>
          <w:rFonts w:ascii="Arial" w:eastAsia="Arial" w:hAnsi="Arial" w:cs="Arial"/>
          <w:bCs/>
          <w:color w:val="auto"/>
          <w:sz w:val="22"/>
          <w:szCs w:val="22"/>
          <w:u w:val="single"/>
        </w:rPr>
        <w:t xml:space="preserve">Matiko </w:t>
      </w:r>
      <w:proofErr w:type="spellStart"/>
      <w:r w:rsidRPr="00A605F7">
        <w:rPr>
          <w:rFonts w:ascii="Arial" w:eastAsia="Arial" w:hAnsi="Arial" w:cs="Arial"/>
          <w:bCs/>
          <w:color w:val="auto"/>
          <w:sz w:val="22"/>
          <w:szCs w:val="22"/>
          <w:u w:val="single"/>
        </w:rPr>
        <w:t>Reru</w:t>
      </w:r>
      <w:proofErr w:type="spellEnd"/>
    </w:p>
    <w:p w:rsidR="006771CF" w:rsidRPr="002D4A21" w:rsidRDefault="006771CF" w:rsidP="00515702">
      <w:pPr>
        <w:jc w:val="both"/>
        <w:rPr>
          <w:rFonts w:ascii="Arial" w:eastAsia="Arial" w:hAnsi="Arial" w:cs="Arial"/>
          <w:bCs/>
          <w:color w:val="FF0000"/>
          <w:sz w:val="22"/>
          <w:szCs w:val="22"/>
        </w:rPr>
      </w:pPr>
    </w:p>
    <w:p w:rsidR="00A050B1" w:rsidRDefault="002D4A21" w:rsidP="00515702">
      <w:pPr>
        <w:jc w:val="both"/>
        <w:rPr>
          <w:rFonts w:ascii="Arial" w:hAnsi="Arial" w:cs="Arial"/>
          <w:sz w:val="22"/>
          <w:szCs w:val="22"/>
        </w:rPr>
      </w:pPr>
      <w:r w:rsidRPr="002D4A21">
        <w:rPr>
          <w:rFonts w:ascii="Arial" w:hAnsi="Arial" w:cs="Arial"/>
          <w:sz w:val="22"/>
          <w:szCs w:val="22"/>
          <w:u w:val="single"/>
        </w:rPr>
        <w:t>Kenneth Sherr</w:t>
      </w:r>
      <w:r w:rsidR="00DE4CA1">
        <w:rPr>
          <w:rFonts w:ascii="Arial" w:hAnsi="Arial" w:cs="Arial"/>
          <w:sz w:val="22"/>
          <w:szCs w:val="22"/>
          <w:u w:val="single"/>
        </w:rPr>
        <w:t>, PhD, MPH</w:t>
      </w:r>
      <w:r w:rsidRPr="002D4A21">
        <w:rPr>
          <w:rFonts w:ascii="Arial" w:hAnsi="Arial" w:cs="Arial"/>
          <w:sz w:val="22"/>
          <w:szCs w:val="22"/>
        </w:rPr>
        <w:t xml:space="preserve"> </w:t>
      </w:r>
    </w:p>
    <w:p w:rsidR="00A050B1" w:rsidRDefault="006D7F35" w:rsidP="00515702">
      <w:pPr>
        <w:jc w:val="both"/>
        <w:rPr>
          <w:rFonts w:ascii="Arial" w:hAnsi="Arial" w:cs="Arial"/>
          <w:sz w:val="22"/>
          <w:szCs w:val="22"/>
        </w:rPr>
      </w:pPr>
      <w:r>
        <w:rPr>
          <w:rFonts w:ascii="Arial" w:hAnsi="Arial" w:cs="Arial"/>
          <w:sz w:val="22"/>
          <w:szCs w:val="22"/>
        </w:rPr>
        <w:t>Associate</w:t>
      </w:r>
      <w:r w:rsidR="00A050B1">
        <w:rPr>
          <w:rFonts w:ascii="Arial" w:hAnsi="Arial" w:cs="Arial"/>
          <w:sz w:val="22"/>
          <w:szCs w:val="22"/>
        </w:rPr>
        <w:t xml:space="preserve"> Professor, Department of Global Health, University of Washington</w:t>
      </w:r>
    </w:p>
    <w:p w:rsidR="00A050B1" w:rsidRDefault="00A050B1" w:rsidP="00515702">
      <w:pPr>
        <w:jc w:val="both"/>
        <w:rPr>
          <w:rFonts w:ascii="Arial" w:hAnsi="Arial" w:cs="Arial"/>
          <w:sz w:val="22"/>
          <w:szCs w:val="22"/>
        </w:rPr>
      </w:pPr>
      <w:r>
        <w:rPr>
          <w:rFonts w:ascii="Arial" w:hAnsi="Arial" w:cs="Arial"/>
          <w:sz w:val="22"/>
          <w:szCs w:val="22"/>
        </w:rPr>
        <w:t>Director of Implementation Science</w:t>
      </w:r>
      <w:r w:rsidR="00241A0F">
        <w:rPr>
          <w:rFonts w:ascii="Arial" w:hAnsi="Arial" w:cs="Arial"/>
          <w:sz w:val="22"/>
          <w:szCs w:val="22"/>
        </w:rPr>
        <w:t xml:space="preserve"> &amp; Mozambique Programs</w:t>
      </w:r>
      <w:r>
        <w:rPr>
          <w:rFonts w:ascii="Arial" w:hAnsi="Arial" w:cs="Arial"/>
          <w:sz w:val="22"/>
          <w:szCs w:val="22"/>
        </w:rPr>
        <w:t>, Health Alliance International</w:t>
      </w:r>
    </w:p>
    <w:p w:rsidR="002D4A21" w:rsidRPr="002D4A21" w:rsidRDefault="00E822F8" w:rsidP="00515702">
      <w:pPr>
        <w:jc w:val="both"/>
        <w:rPr>
          <w:rFonts w:ascii="Arial" w:hAnsi="Arial" w:cs="Arial"/>
          <w:sz w:val="22"/>
          <w:szCs w:val="22"/>
          <w:u w:val="single"/>
        </w:rPr>
      </w:pPr>
      <w:hyperlink r:id="rId42" w:history="1">
        <w:r w:rsidR="002D4A21" w:rsidRPr="002D4A21">
          <w:rPr>
            <w:rStyle w:val="Hyperlink"/>
            <w:rFonts w:ascii="Arial" w:hAnsi="Arial" w:cs="Arial"/>
            <w:sz w:val="22"/>
            <w:szCs w:val="22"/>
          </w:rPr>
          <w:t>ksherr@uw.edu</w:t>
        </w:r>
      </w:hyperlink>
    </w:p>
    <w:p w:rsidR="002D4A21" w:rsidRPr="002D4A21" w:rsidRDefault="002D4A21" w:rsidP="00515702">
      <w:pPr>
        <w:jc w:val="both"/>
        <w:rPr>
          <w:rFonts w:ascii="Arial" w:hAnsi="Arial" w:cs="Arial"/>
          <w:sz w:val="22"/>
          <w:szCs w:val="22"/>
        </w:rPr>
      </w:pPr>
      <w:r w:rsidRPr="002D4A21">
        <w:rPr>
          <w:rFonts w:ascii="Arial" w:hAnsi="Arial" w:cs="Arial"/>
          <w:sz w:val="22"/>
          <w:szCs w:val="22"/>
        </w:rPr>
        <w:t xml:space="preserve">Kenneth Sherr, PhD, MPH, is an </w:t>
      </w:r>
      <w:r w:rsidR="006D7F35">
        <w:rPr>
          <w:rFonts w:ascii="Arial" w:hAnsi="Arial" w:cs="Arial"/>
          <w:sz w:val="22"/>
          <w:szCs w:val="22"/>
        </w:rPr>
        <w:t>Associate</w:t>
      </w:r>
      <w:r w:rsidRPr="002D4A21">
        <w:rPr>
          <w:rFonts w:ascii="Arial" w:hAnsi="Arial" w:cs="Arial"/>
          <w:sz w:val="22"/>
          <w:szCs w:val="22"/>
        </w:rPr>
        <w:t xml:space="preserve"> Professor in the Department of Global Health at the University of Washington, and Director of Implementation Science </w:t>
      </w:r>
      <w:r w:rsidR="00241A0F">
        <w:rPr>
          <w:rFonts w:ascii="Arial" w:hAnsi="Arial" w:cs="Arial"/>
          <w:sz w:val="22"/>
          <w:szCs w:val="22"/>
        </w:rPr>
        <w:t xml:space="preserve">and Mozambique Programs </w:t>
      </w:r>
      <w:r w:rsidRPr="002D4A21">
        <w:rPr>
          <w:rFonts w:ascii="Arial" w:hAnsi="Arial" w:cs="Arial"/>
          <w:sz w:val="22"/>
          <w:szCs w:val="22"/>
        </w:rPr>
        <w:t xml:space="preserve">at Health Alliance International.  Dr. Sherr has worked the majority of the past 17 years in the public and NGO sectors in Mozambique, Uganda, and Bolivia.  Currently, Dr. Sherr is the Principal Investigator for a 7-year grant from the Doris Duke Charitable Foundation’s African Health Initiative, which aims to develop innovative and measureable approaches to strengthening integrated Primary Health Care in </w:t>
      </w:r>
      <w:proofErr w:type="spellStart"/>
      <w:r w:rsidRPr="002D4A21">
        <w:rPr>
          <w:rFonts w:ascii="Arial" w:hAnsi="Arial" w:cs="Arial"/>
          <w:sz w:val="22"/>
          <w:szCs w:val="22"/>
        </w:rPr>
        <w:t>Sofala</w:t>
      </w:r>
      <w:proofErr w:type="spellEnd"/>
      <w:r w:rsidRPr="002D4A21">
        <w:rPr>
          <w:rFonts w:ascii="Arial" w:hAnsi="Arial" w:cs="Arial"/>
          <w:sz w:val="22"/>
          <w:szCs w:val="22"/>
        </w:rPr>
        <w:t xml:space="preserve">, Mozambique.  Previously, he served as Country Director for Health Alliance International’s activities in Mozambique, where he focused on strengthening the Mozambique Ministry of Health’s capacity to deliver ART services through an integrated approach. </w:t>
      </w:r>
      <w:r w:rsidR="006D7F35">
        <w:rPr>
          <w:rFonts w:ascii="Arial" w:hAnsi="Arial" w:cs="Arial"/>
          <w:sz w:val="22"/>
          <w:szCs w:val="22"/>
        </w:rPr>
        <w:t xml:space="preserve"> The program </w:t>
      </w:r>
      <w:r w:rsidRPr="002D4A21">
        <w:rPr>
          <w:rFonts w:ascii="Arial" w:hAnsi="Arial" w:cs="Arial"/>
          <w:sz w:val="22"/>
          <w:szCs w:val="22"/>
        </w:rPr>
        <w:t xml:space="preserve">expanded public sector antiretroviral treatment from less than 400 to over 100,000 in a period of 4 years.  </w:t>
      </w:r>
    </w:p>
    <w:p w:rsidR="002D4A21" w:rsidRPr="002D4A21" w:rsidRDefault="002D4A21" w:rsidP="00515702">
      <w:pPr>
        <w:jc w:val="both"/>
        <w:rPr>
          <w:rFonts w:ascii="Arial" w:hAnsi="Arial" w:cs="Arial"/>
          <w:sz w:val="22"/>
          <w:szCs w:val="22"/>
        </w:rPr>
      </w:pPr>
    </w:p>
    <w:p w:rsidR="002D4A21" w:rsidRPr="002D4A21" w:rsidRDefault="002D4A21" w:rsidP="00515702">
      <w:pPr>
        <w:jc w:val="both"/>
        <w:rPr>
          <w:rFonts w:ascii="Arial" w:hAnsi="Arial" w:cs="Arial"/>
          <w:sz w:val="22"/>
          <w:szCs w:val="22"/>
        </w:rPr>
      </w:pPr>
      <w:r w:rsidRPr="002D4A21">
        <w:rPr>
          <w:rFonts w:ascii="Arial" w:hAnsi="Arial" w:cs="Arial"/>
          <w:sz w:val="22"/>
          <w:szCs w:val="22"/>
        </w:rPr>
        <w:t xml:space="preserve">Dr. </w:t>
      </w:r>
      <w:proofErr w:type="spellStart"/>
      <w:r w:rsidRPr="002D4A21">
        <w:rPr>
          <w:rFonts w:ascii="Arial" w:hAnsi="Arial" w:cs="Arial"/>
          <w:sz w:val="22"/>
          <w:szCs w:val="22"/>
        </w:rPr>
        <w:t>Sherr’s</w:t>
      </w:r>
      <w:proofErr w:type="spellEnd"/>
      <w:r w:rsidRPr="002D4A21">
        <w:rPr>
          <w:rFonts w:ascii="Arial" w:hAnsi="Arial" w:cs="Arial"/>
          <w:sz w:val="22"/>
          <w:szCs w:val="22"/>
        </w:rPr>
        <w:t xml:space="preserve"> research interests focus on identifying and testing practical solutions to support service integration into the Primary Health Care framework as a means of improving health system efficiency, coverage and quality. Particular areas of emphasis include expanding human resources for health and identifying innovative approaches to foreign assistance.  Kenny’s current Mozambique research activities include evaluating the quality of HIV care and treatment provided by physicians and mid-level health providers, describing the level and determinants of internal and external brain drain of physicians from the public sector, and carrying out a national evaluation of the quality of ART service provision in Mozambique.  </w:t>
      </w:r>
    </w:p>
    <w:p w:rsidR="002D4A21" w:rsidRPr="002D4A21" w:rsidRDefault="002D4A21" w:rsidP="00515702">
      <w:pPr>
        <w:jc w:val="both"/>
        <w:rPr>
          <w:rFonts w:ascii="Arial" w:hAnsi="Arial" w:cs="Arial"/>
          <w:sz w:val="22"/>
          <w:szCs w:val="22"/>
        </w:rPr>
      </w:pPr>
    </w:p>
    <w:p w:rsidR="002D4A21" w:rsidRPr="002D4A21" w:rsidRDefault="002D4A21" w:rsidP="00515702">
      <w:pPr>
        <w:jc w:val="both"/>
        <w:rPr>
          <w:rFonts w:ascii="Arial" w:hAnsi="Arial" w:cs="Arial"/>
          <w:sz w:val="22"/>
          <w:szCs w:val="22"/>
        </w:rPr>
      </w:pPr>
      <w:r w:rsidRPr="002D4A21">
        <w:rPr>
          <w:rFonts w:ascii="Arial" w:hAnsi="Arial" w:cs="Arial"/>
          <w:sz w:val="22"/>
          <w:szCs w:val="22"/>
        </w:rPr>
        <w:t>Dr. Sherr received his doctoral degree in Epidemiology from the University of Washington, and holds a Master’s of Public Health degree in International Health/Health Services from the same institution.  He also holds a Bachelor of Arts degree in Anthropology and Sociology from Kenyon College in Gambier, Ohio.</w:t>
      </w:r>
    </w:p>
    <w:p w:rsidR="002D4A21" w:rsidRPr="002D4A21" w:rsidRDefault="002D4A21" w:rsidP="00515702">
      <w:pPr>
        <w:jc w:val="both"/>
        <w:rPr>
          <w:rFonts w:ascii="Arial" w:eastAsia="Arial" w:hAnsi="Arial" w:cs="Arial"/>
          <w:bCs/>
          <w:sz w:val="22"/>
          <w:szCs w:val="22"/>
        </w:rPr>
      </w:pPr>
    </w:p>
    <w:p w:rsidR="009E7967" w:rsidRDefault="00A476DA" w:rsidP="00515702">
      <w:pPr>
        <w:jc w:val="both"/>
        <w:rPr>
          <w:rFonts w:ascii="Arial" w:hAnsi="Arial" w:cs="Arial"/>
          <w:sz w:val="22"/>
          <w:szCs w:val="22"/>
          <w:u w:val="single"/>
        </w:rPr>
      </w:pPr>
      <w:r w:rsidRPr="00F55B82">
        <w:rPr>
          <w:rFonts w:ascii="Arial" w:hAnsi="Arial" w:cs="Arial"/>
          <w:sz w:val="22"/>
          <w:szCs w:val="22"/>
          <w:u w:val="single"/>
        </w:rPr>
        <w:t xml:space="preserve">John </w:t>
      </w:r>
      <w:proofErr w:type="spellStart"/>
      <w:r w:rsidRPr="00F55B82">
        <w:rPr>
          <w:rFonts w:ascii="Arial" w:hAnsi="Arial" w:cs="Arial"/>
          <w:sz w:val="22"/>
          <w:szCs w:val="22"/>
          <w:u w:val="single"/>
        </w:rPr>
        <w:t>Wanyungu</w:t>
      </w:r>
      <w:proofErr w:type="spellEnd"/>
    </w:p>
    <w:p w:rsidR="00F55B82" w:rsidRPr="00A476DA" w:rsidRDefault="00E822F8" w:rsidP="00515702">
      <w:pPr>
        <w:jc w:val="both"/>
        <w:rPr>
          <w:rFonts w:ascii="Arial" w:hAnsi="Arial" w:cs="Arial"/>
          <w:sz w:val="22"/>
          <w:szCs w:val="22"/>
          <w:u w:val="single"/>
        </w:rPr>
      </w:pPr>
      <w:hyperlink r:id="rId43" w:history="1">
        <w:r w:rsidR="00F55B82" w:rsidRPr="000971B4">
          <w:rPr>
            <w:rStyle w:val="Hyperlink"/>
            <w:rFonts w:ascii="Arial" w:hAnsi="Arial" w:cs="Arial"/>
            <w:sz w:val="22"/>
            <w:szCs w:val="22"/>
          </w:rPr>
          <w:t>jwanyungu@gmail.com</w:t>
        </w:r>
      </w:hyperlink>
      <w:r w:rsidR="00F55B82">
        <w:rPr>
          <w:rFonts w:ascii="Arial" w:hAnsi="Arial" w:cs="Arial"/>
          <w:sz w:val="22"/>
          <w:szCs w:val="22"/>
          <w:u w:val="single"/>
        </w:rPr>
        <w:t xml:space="preserve"> </w:t>
      </w:r>
    </w:p>
    <w:p w:rsidR="00F55B82" w:rsidRPr="00F55B82" w:rsidRDefault="00F55B82" w:rsidP="00515702">
      <w:pPr>
        <w:jc w:val="both"/>
        <w:rPr>
          <w:rFonts w:ascii="Arial" w:hAnsi="Arial" w:cs="Arial"/>
          <w:sz w:val="22"/>
          <w:szCs w:val="22"/>
        </w:rPr>
      </w:pPr>
      <w:r w:rsidRPr="00F55B82">
        <w:rPr>
          <w:rFonts w:ascii="Arial" w:hAnsi="Arial" w:cs="Arial"/>
          <w:sz w:val="22"/>
          <w:szCs w:val="22"/>
        </w:rPr>
        <w:t xml:space="preserve">My name is John </w:t>
      </w:r>
      <w:proofErr w:type="spellStart"/>
      <w:r w:rsidRPr="00F55B82">
        <w:rPr>
          <w:rFonts w:ascii="Arial" w:hAnsi="Arial" w:cs="Arial"/>
          <w:sz w:val="22"/>
          <w:szCs w:val="22"/>
        </w:rPr>
        <w:t>Wanyungu</w:t>
      </w:r>
      <w:proofErr w:type="spellEnd"/>
      <w:r w:rsidRPr="00F55B82">
        <w:rPr>
          <w:rFonts w:ascii="Arial" w:hAnsi="Arial" w:cs="Arial"/>
          <w:sz w:val="22"/>
          <w:szCs w:val="22"/>
        </w:rPr>
        <w:t xml:space="preserve">. I hold a Master’s degree in Community Health from the University of Liverpool, United Kingdom and advanced training in quality improvement from the National Quality Center, New York State Department of Health. I work with the Ministry of Health (K) at the National AIDS Control Program (NASCOP) where I hold the position of Quality Improvement Team Lead. I have led the process of developing the National HIV quality improvement framework, Operational manual and Training materials (2014). Additionally, I am also a </w:t>
      </w:r>
      <w:proofErr w:type="spellStart"/>
      <w:r w:rsidRPr="00F55B82">
        <w:rPr>
          <w:rFonts w:ascii="Arial" w:hAnsi="Arial" w:cs="Arial"/>
          <w:sz w:val="22"/>
          <w:szCs w:val="22"/>
        </w:rPr>
        <w:t>UoN</w:t>
      </w:r>
      <w:proofErr w:type="spellEnd"/>
      <w:r w:rsidRPr="00F55B82">
        <w:rPr>
          <w:rFonts w:ascii="Arial" w:hAnsi="Arial" w:cs="Arial"/>
          <w:sz w:val="22"/>
          <w:szCs w:val="22"/>
        </w:rPr>
        <w:t xml:space="preserve"> HIV Fellowship mentor in the Quality Management Medium term Fellowship program. </w:t>
      </w:r>
    </w:p>
    <w:p w:rsidR="009E7967" w:rsidRPr="00F55B82" w:rsidRDefault="00F55B82" w:rsidP="00515702">
      <w:pPr>
        <w:jc w:val="both"/>
        <w:rPr>
          <w:rFonts w:ascii="Arial" w:hAnsi="Arial" w:cs="Arial"/>
          <w:sz w:val="22"/>
          <w:szCs w:val="22"/>
        </w:rPr>
      </w:pPr>
      <w:r w:rsidRPr="00F55B82">
        <w:rPr>
          <w:rFonts w:ascii="Arial" w:hAnsi="Arial" w:cs="Arial"/>
          <w:sz w:val="22"/>
          <w:szCs w:val="22"/>
        </w:rPr>
        <w:t xml:space="preserve">I have participated in building capacity of county health teams in quality improvement through training and mentorship programs. I am currently leading the roll-out of the newly developed HIV quality improvement framework documents to all the forty seven counties in the country. I have </w:t>
      </w:r>
      <w:r w:rsidRPr="00F55B82">
        <w:rPr>
          <w:rFonts w:ascii="Arial" w:hAnsi="Arial" w:cs="Arial"/>
          <w:sz w:val="22"/>
          <w:szCs w:val="22"/>
        </w:rPr>
        <w:lastRenderedPageBreak/>
        <w:t xml:space="preserve">attended several local and international conferences on quality improvement in New York, Paris, London, Johannesburg, Kampala, Dar </w:t>
      </w:r>
      <w:proofErr w:type="spellStart"/>
      <w:r w:rsidRPr="00F55B82">
        <w:rPr>
          <w:rFonts w:ascii="Arial" w:hAnsi="Arial" w:cs="Arial"/>
          <w:sz w:val="22"/>
          <w:szCs w:val="22"/>
        </w:rPr>
        <w:t>es</w:t>
      </w:r>
      <w:proofErr w:type="spellEnd"/>
      <w:r w:rsidRPr="00F55B82">
        <w:rPr>
          <w:rFonts w:ascii="Arial" w:hAnsi="Arial" w:cs="Arial"/>
          <w:sz w:val="22"/>
          <w:szCs w:val="22"/>
        </w:rPr>
        <w:t xml:space="preserve"> Salam, Windhoek, among others where I have made presentations on quality improvement work in HIV settings in Kenya.</w:t>
      </w:r>
    </w:p>
    <w:p w:rsidR="00A650F0" w:rsidRDefault="00A650F0" w:rsidP="00515702">
      <w:pPr>
        <w:jc w:val="both"/>
        <w:rPr>
          <w:rFonts w:ascii="Arial" w:hAnsi="Arial" w:cs="Arial"/>
          <w:sz w:val="22"/>
          <w:szCs w:val="22"/>
          <w:u w:val="single"/>
        </w:rPr>
      </w:pPr>
    </w:p>
    <w:p w:rsidR="006771CF" w:rsidRPr="002D4A21" w:rsidRDefault="006771CF" w:rsidP="00515702">
      <w:pPr>
        <w:jc w:val="both"/>
        <w:rPr>
          <w:rFonts w:ascii="Arial" w:hAnsi="Arial" w:cs="Arial"/>
          <w:sz w:val="22"/>
          <w:szCs w:val="22"/>
          <w:u w:val="single"/>
        </w:rPr>
      </w:pPr>
      <w:r w:rsidRPr="002D4A21">
        <w:rPr>
          <w:rFonts w:ascii="Arial" w:hAnsi="Arial" w:cs="Arial"/>
          <w:sz w:val="22"/>
          <w:szCs w:val="22"/>
          <w:u w:val="single"/>
        </w:rPr>
        <w:t>Judith Wasserheit</w:t>
      </w:r>
      <w:r w:rsidR="00DE4CA1">
        <w:rPr>
          <w:rFonts w:ascii="Arial" w:hAnsi="Arial" w:cs="Arial"/>
          <w:sz w:val="22"/>
          <w:szCs w:val="22"/>
          <w:u w:val="single"/>
        </w:rPr>
        <w:t>, MD, MPH</w:t>
      </w:r>
    </w:p>
    <w:p w:rsidR="00A050B1" w:rsidRDefault="00A050B1" w:rsidP="00515702">
      <w:pPr>
        <w:jc w:val="both"/>
        <w:rPr>
          <w:rFonts w:ascii="Arial" w:hAnsi="Arial" w:cs="Arial"/>
          <w:bCs/>
          <w:sz w:val="22"/>
          <w:szCs w:val="22"/>
        </w:rPr>
      </w:pPr>
      <w:r>
        <w:rPr>
          <w:rFonts w:ascii="Arial" w:hAnsi="Arial" w:cs="Arial"/>
          <w:bCs/>
          <w:sz w:val="22"/>
          <w:szCs w:val="22"/>
        </w:rPr>
        <w:t>Vice Chair, Department of Global Health, University of Washington</w:t>
      </w:r>
    </w:p>
    <w:p w:rsidR="00A050B1" w:rsidRPr="00A050B1" w:rsidRDefault="00A050B1" w:rsidP="00515702">
      <w:pPr>
        <w:jc w:val="both"/>
        <w:rPr>
          <w:rFonts w:ascii="Arial" w:hAnsi="Arial" w:cs="Arial"/>
          <w:bCs/>
          <w:sz w:val="22"/>
          <w:szCs w:val="22"/>
        </w:rPr>
      </w:pPr>
      <w:r w:rsidRPr="00A050B1">
        <w:rPr>
          <w:rFonts w:ascii="Arial" w:hAnsi="Arial" w:cs="Arial"/>
          <w:bCs/>
          <w:sz w:val="22"/>
          <w:szCs w:val="22"/>
        </w:rPr>
        <w:t xml:space="preserve">Professor, Departments </w:t>
      </w:r>
      <w:r>
        <w:rPr>
          <w:rFonts w:ascii="Arial" w:hAnsi="Arial" w:cs="Arial"/>
          <w:bCs/>
          <w:sz w:val="22"/>
          <w:szCs w:val="22"/>
        </w:rPr>
        <w:t>of Global Health and Medicine, University of Washington</w:t>
      </w:r>
    </w:p>
    <w:p w:rsidR="00A050B1" w:rsidRPr="00A050B1" w:rsidRDefault="00E822F8" w:rsidP="00515702">
      <w:pPr>
        <w:jc w:val="both"/>
        <w:rPr>
          <w:rFonts w:ascii="Arial" w:hAnsi="Arial" w:cs="Arial"/>
          <w:bCs/>
          <w:sz w:val="22"/>
          <w:szCs w:val="22"/>
        </w:rPr>
      </w:pPr>
      <w:hyperlink r:id="rId44" w:history="1">
        <w:r w:rsidR="00A050B1" w:rsidRPr="00A050B1">
          <w:rPr>
            <w:rStyle w:val="Hyperlink"/>
            <w:rFonts w:ascii="Arial" w:hAnsi="Arial" w:cs="Arial"/>
            <w:bCs/>
            <w:sz w:val="22"/>
            <w:szCs w:val="22"/>
          </w:rPr>
          <w:t>jwasserh@uw.edu</w:t>
        </w:r>
      </w:hyperlink>
      <w:r w:rsidR="00A050B1" w:rsidRPr="00A050B1">
        <w:rPr>
          <w:rFonts w:ascii="Arial" w:hAnsi="Arial" w:cs="Arial"/>
          <w:bCs/>
          <w:sz w:val="22"/>
          <w:szCs w:val="22"/>
        </w:rPr>
        <w:t xml:space="preserve"> </w:t>
      </w:r>
    </w:p>
    <w:p w:rsidR="006771CF" w:rsidRPr="002D4A21" w:rsidRDefault="006771CF" w:rsidP="00515702">
      <w:pPr>
        <w:jc w:val="both"/>
        <w:rPr>
          <w:rFonts w:ascii="Arial" w:hAnsi="Arial" w:cs="Arial"/>
          <w:sz w:val="22"/>
          <w:szCs w:val="22"/>
        </w:rPr>
      </w:pPr>
      <w:r w:rsidRPr="002D4A21">
        <w:rPr>
          <w:rFonts w:ascii="Arial" w:hAnsi="Arial" w:cs="Arial"/>
          <w:bCs/>
          <w:sz w:val="22"/>
          <w:szCs w:val="22"/>
        </w:rPr>
        <w:t>Judith N. Wasserheit MD, MPH</w:t>
      </w:r>
      <w:r w:rsidRPr="002D4A21">
        <w:rPr>
          <w:rFonts w:ascii="Arial" w:hAnsi="Arial" w:cs="Arial"/>
          <w:sz w:val="22"/>
          <w:szCs w:val="22"/>
        </w:rPr>
        <w:t xml:space="preserve"> is currently Professor of Medicine and Global Health and Chair of the Department of Global Health at the University of Washington in the Schools of Medicine and Public Health &amp; Community Medicine.  She is also an Affiliate Investigator the Fred Hutchinson Cancer Research Center.  She was formerly the Director of the HIV Vaccine Trials Network, a NIH-funded global clinical trials platform linking 28 sites on 4 continents in evaluating preventive HIV vaccines.  She has had extensive experience in sexually transmitted disease (STD) research, policy development and program implementation both in the United States and in developing countries.  Her research has included one of the first laparoscopic studies of pelvic inflammatory disease etiology conducted in the US, the first population-based study of the prevalence and etiologic spectrum of STDs among rural women in the Indian Subcontinent, and research on the interrelationships between STDs and contraceptive practices in other parts of the developing world, including Indonesia, and Egypt.  She has also worked in Columbia, Thailand and Zambia.  Her development of the concept of epidemiological synergy between HIV infection and other STDs has had a major influence on HIV prevention policy and programs around the world.  </w:t>
      </w:r>
    </w:p>
    <w:p w:rsidR="006771CF" w:rsidRPr="002D4A21" w:rsidRDefault="006771CF" w:rsidP="00515702">
      <w:pPr>
        <w:jc w:val="both"/>
        <w:rPr>
          <w:rFonts w:ascii="Arial" w:hAnsi="Arial" w:cs="Arial"/>
          <w:sz w:val="22"/>
          <w:szCs w:val="22"/>
        </w:rPr>
      </w:pPr>
    </w:p>
    <w:p w:rsidR="006771CF" w:rsidRPr="002D4A21" w:rsidRDefault="006771CF" w:rsidP="00515702">
      <w:pPr>
        <w:jc w:val="both"/>
        <w:rPr>
          <w:rFonts w:ascii="Arial" w:hAnsi="Arial" w:cs="Arial"/>
          <w:sz w:val="22"/>
          <w:szCs w:val="22"/>
        </w:rPr>
      </w:pPr>
      <w:r w:rsidRPr="002D4A21">
        <w:rPr>
          <w:rFonts w:ascii="Arial" w:hAnsi="Arial" w:cs="Arial"/>
          <w:sz w:val="22"/>
          <w:szCs w:val="22"/>
        </w:rPr>
        <w:t xml:space="preserve">From 1989 to 1992, Dr. Wasserheit led the development of the newly established STD Research Branch at the National Institute of Allergy and Infectious Diseases (NIAID), where she shaped a robust multidisciplinary national research agenda that launched the STD Cooperative Research Centers (CRCs), which continue to be a major part of the Institute’s STD research portfolio today.  She directed the Centers for Disease Control and Prevention’s national STD Prevention Program from 1992 to 2001, where she led the development and implementation of STD prevention policy guidance for state and local health department programs, and related research in epidemiology, clinical services, behavioral science, surveillance and program evaluation.  These initiatives included the establishment of this country’s National Chlamydia Prevention Program and the National Syphilis Elimination Plan that dramatically reduced syphilis among African Americans.  Dr. Wasserheit has extensive experience working successfully with national and international agencies, governments, and colleagues on STD and HIV research, policy and programmatic issues.  She has led or served on numerous World Health Organization and UNAIDS committees and advisory groups.  </w:t>
      </w:r>
    </w:p>
    <w:p w:rsidR="006771CF" w:rsidRPr="002D4A21" w:rsidRDefault="006771CF" w:rsidP="00515702">
      <w:pPr>
        <w:jc w:val="both"/>
        <w:rPr>
          <w:rFonts w:ascii="Arial" w:hAnsi="Arial" w:cs="Arial"/>
          <w:sz w:val="22"/>
          <w:szCs w:val="22"/>
        </w:rPr>
      </w:pPr>
    </w:p>
    <w:p w:rsidR="006771CF" w:rsidRPr="002D4A21" w:rsidRDefault="006771CF" w:rsidP="00515702">
      <w:pPr>
        <w:jc w:val="both"/>
        <w:rPr>
          <w:rFonts w:ascii="Arial" w:hAnsi="Arial" w:cs="Arial"/>
          <w:sz w:val="22"/>
          <w:szCs w:val="22"/>
        </w:rPr>
      </w:pPr>
      <w:r w:rsidRPr="002D4A21">
        <w:rPr>
          <w:rFonts w:ascii="Arial" w:hAnsi="Arial" w:cs="Arial"/>
          <w:sz w:val="22"/>
          <w:szCs w:val="22"/>
        </w:rPr>
        <w:t xml:space="preserve">Dr. Wasserheit received her BA from Princeton University, her MD from Harvard Medical School, and her MPH from the Johns Hopkins University.  During her Infectious Disease research fellowship at the University of Washington from 1982-84, she helped establish the Refugee Clinic at Harborview Medical Center, a clinic that continues to operate today as the HMC International Medicine Clinic.  She is a member of the editorial board for Sexually Transmitted Diseases, a fellow of the American College of Physicians and the Infectious Disease Society of America and a member of the American Public Health Association and the American Sexually Transmitted Diseases Association.  Her honors include the Young Professional Award of the Maternal-Child Health Section of the American Public Health Association, the Presidential Meritorious Rank Award of the Department of Health and Human </w:t>
      </w:r>
      <w:r w:rsidRPr="002D4A21">
        <w:rPr>
          <w:rFonts w:ascii="Arial" w:hAnsi="Arial" w:cs="Arial"/>
          <w:sz w:val="22"/>
          <w:szCs w:val="22"/>
        </w:rPr>
        <w:lastRenderedPageBreak/>
        <w:t xml:space="preserve">Services, the Edward E. </w:t>
      </w:r>
      <w:proofErr w:type="spellStart"/>
      <w:r w:rsidRPr="002D4A21">
        <w:rPr>
          <w:rFonts w:ascii="Arial" w:hAnsi="Arial" w:cs="Arial"/>
          <w:sz w:val="22"/>
          <w:szCs w:val="22"/>
        </w:rPr>
        <w:t>Kass</w:t>
      </w:r>
      <w:proofErr w:type="spellEnd"/>
      <w:r w:rsidRPr="002D4A21">
        <w:rPr>
          <w:rFonts w:ascii="Arial" w:hAnsi="Arial" w:cs="Arial"/>
          <w:sz w:val="22"/>
          <w:szCs w:val="22"/>
        </w:rPr>
        <w:t xml:space="preserve"> Award Lecture of the Infectious Diseases Society of America, the American STD Association's Achievement Award, and the American Social Health Association’s Presidential Award.  In 2006, Dr. Wasserheit was elected to the Institute of Medicine of the National Academies.  In 2007, she was selected as a Paul Rogers Society Global Health Research Ambassador, in 2008 was selected for the founding class of the Washington </w:t>
      </w:r>
      <w:r w:rsidRPr="002D4A21">
        <w:rPr>
          <w:rFonts w:ascii="Arial" w:hAnsi="Arial" w:cs="Arial"/>
          <w:snapToGrid w:val="0"/>
          <w:sz w:val="22"/>
          <w:szCs w:val="22"/>
        </w:rPr>
        <w:t xml:space="preserve">State Academy of Sciences, </w:t>
      </w:r>
      <w:r w:rsidRPr="002D4A21">
        <w:rPr>
          <w:rFonts w:ascii="Arial" w:hAnsi="Arial" w:cs="Arial"/>
          <w:sz w:val="22"/>
          <w:szCs w:val="22"/>
        </w:rPr>
        <w:t xml:space="preserve">and in 2009 was honored as the London School of Hygiene and Tropical Medicine’s Heath Clark </w:t>
      </w:r>
      <w:r w:rsidR="00A476DA">
        <w:rPr>
          <w:rFonts w:ascii="Arial" w:hAnsi="Arial" w:cs="Arial"/>
          <w:sz w:val="22"/>
          <w:szCs w:val="22"/>
        </w:rPr>
        <w:t xml:space="preserve">Endowed Lecturer.  From 2012 to 2014, </w:t>
      </w:r>
      <w:r w:rsidRPr="002D4A21">
        <w:rPr>
          <w:rFonts w:ascii="Arial" w:hAnsi="Arial" w:cs="Arial"/>
          <w:sz w:val="22"/>
          <w:szCs w:val="22"/>
        </w:rPr>
        <w:t xml:space="preserve">she </w:t>
      </w:r>
      <w:r w:rsidR="00A476DA">
        <w:rPr>
          <w:rFonts w:ascii="Arial" w:hAnsi="Arial" w:cs="Arial"/>
          <w:sz w:val="22"/>
          <w:szCs w:val="22"/>
        </w:rPr>
        <w:t>was</w:t>
      </w:r>
      <w:r w:rsidRPr="002D4A21">
        <w:rPr>
          <w:rFonts w:ascii="Arial" w:hAnsi="Arial" w:cs="Arial"/>
          <w:sz w:val="22"/>
          <w:szCs w:val="22"/>
        </w:rPr>
        <w:t xml:space="preserve"> Chair of the Board of Directors of the Consortium of Universities for Global Health.</w:t>
      </w:r>
    </w:p>
    <w:p w:rsidR="008E394A" w:rsidRDefault="008E394A" w:rsidP="00515702">
      <w:pPr>
        <w:jc w:val="both"/>
        <w:rPr>
          <w:rFonts w:ascii="Arial" w:eastAsia="Arial" w:hAnsi="Arial" w:cs="Arial"/>
          <w:b/>
          <w:bCs/>
          <w:sz w:val="32"/>
          <w:szCs w:val="32"/>
          <w:lang w:val="en-GB"/>
        </w:rPr>
      </w:pPr>
      <w:r>
        <w:rPr>
          <w:lang w:val="en-GB"/>
        </w:rPr>
        <w:br w:type="page"/>
      </w:r>
    </w:p>
    <w:p w:rsidR="008E394A" w:rsidRDefault="008E394A" w:rsidP="008E394A">
      <w:pPr>
        <w:pStyle w:val="Heading1"/>
        <w:jc w:val="center"/>
        <w:rPr>
          <w:lang w:val="en-GB"/>
        </w:rPr>
      </w:pPr>
      <w:bookmarkStart w:id="104" w:name="_Toc408397508"/>
      <w:r>
        <w:rPr>
          <w:lang w:val="en-GB"/>
        </w:rPr>
        <w:lastRenderedPageBreak/>
        <w:t>APPENDIX 3: Bibliography</w:t>
      </w:r>
      <w:bookmarkEnd w:id="104"/>
    </w:p>
    <w:p w:rsidR="008E394A" w:rsidRPr="008E394A" w:rsidRDefault="008E394A" w:rsidP="008E394A">
      <w:pPr>
        <w:rPr>
          <w:lang w:val="en-GB"/>
        </w:rPr>
      </w:pPr>
    </w:p>
    <w:p w:rsidR="00F9058D" w:rsidRPr="000C787E" w:rsidRDefault="00F9058D" w:rsidP="00E21D86">
      <w:pPr>
        <w:rPr>
          <w:lang w:val="en-GB"/>
        </w:rPr>
      </w:pPr>
    </w:p>
    <w:p w:rsidR="00F9058D" w:rsidRDefault="00F9058D" w:rsidP="00821D10">
      <w:pPr>
        <w:numPr>
          <w:ilvl w:val="0"/>
          <w:numId w:val="20"/>
        </w:numPr>
      </w:pPr>
      <w:r w:rsidRPr="000C787E">
        <w:t>Active versus expectant management in the third stage of labour. </w:t>
      </w:r>
      <w:hyperlink r:id="rId45" w:history="1">
        <w:r w:rsidRPr="000C787E">
          <w:rPr>
            <w:rStyle w:val="Hyperlink"/>
          </w:rPr>
          <w:t>http://apps.who.int/rhl/pregnancy_childbirth/childbirth/3rd_stage/cd000007_abalose_com/en/</w:t>
        </w:r>
      </w:hyperlink>
      <w:r w:rsidRPr="000C787E">
        <w:t> </w:t>
      </w:r>
    </w:p>
    <w:p w:rsidR="00F9058D" w:rsidRPr="000C787E" w:rsidRDefault="00F9058D" w:rsidP="00F9058D">
      <w:pPr>
        <w:ind w:left="720"/>
      </w:pPr>
    </w:p>
    <w:p w:rsidR="00F9058D" w:rsidRDefault="00F9058D" w:rsidP="00821D10">
      <w:pPr>
        <w:numPr>
          <w:ilvl w:val="0"/>
          <w:numId w:val="20"/>
        </w:numPr>
      </w:pPr>
      <w:proofErr w:type="spellStart"/>
      <w:r w:rsidRPr="000C787E">
        <w:t>Akua</w:t>
      </w:r>
      <w:proofErr w:type="spellEnd"/>
      <w:r w:rsidRPr="000C787E">
        <w:t xml:space="preserve"> </w:t>
      </w:r>
      <w:proofErr w:type="spellStart"/>
      <w:r w:rsidRPr="000C787E">
        <w:t>Agyepong</w:t>
      </w:r>
      <w:proofErr w:type="spellEnd"/>
      <w:r w:rsidRPr="000C787E">
        <w:t xml:space="preserve"> I, </w:t>
      </w:r>
      <w:proofErr w:type="spellStart"/>
      <w:r w:rsidRPr="000C787E">
        <w:t>Adjei</w:t>
      </w:r>
      <w:proofErr w:type="spellEnd"/>
      <w:r w:rsidRPr="000C787E">
        <w:t xml:space="preserve"> S. Public social policy development and implementation: a case study of the Ghana National Health Insurance scheme. Health Policy and Planning. 2008</w:t>
      </w:r>
      <w:proofErr w:type="gramStart"/>
      <w:r w:rsidRPr="000C787E">
        <w:t>;</w:t>
      </w:r>
      <w:r w:rsidRPr="000C787E">
        <w:rPr>
          <w:b/>
        </w:rPr>
        <w:t>23</w:t>
      </w:r>
      <w:r w:rsidRPr="000C787E">
        <w:t>:150</w:t>
      </w:r>
      <w:proofErr w:type="gramEnd"/>
      <w:r w:rsidRPr="000C787E">
        <w:t>-160.</w:t>
      </w:r>
    </w:p>
    <w:p w:rsidR="00F9058D" w:rsidRPr="000C787E" w:rsidRDefault="00F9058D" w:rsidP="00F9058D"/>
    <w:p w:rsidR="00F9058D" w:rsidRDefault="00F9058D" w:rsidP="00821D10">
      <w:pPr>
        <w:numPr>
          <w:ilvl w:val="0"/>
          <w:numId w:val="20"/>
        </w:numPr>
        <w:rPr>
          <w:rFonts w:eastAsia="Arial"/>
        </w:rPr>
      </w:pPr>
      <w:r w:rsidRPr="000C787E">
        <w:rPr>
          <w:rFonts w:eastAsia="Arial"/>
        </w:rPr>
        <w:t>Amin A.A.</w:t>
      </w:r>
      <w:proofErr w:type="gramStart"/>
      <w:r w:rsidRPr="000C787E">
        <w:rPr>
          <w:rFonts w:eastAsia="Arial"/>
        </w:rPr>
        <w:t>,</w:t>
      </w:r>
      <w:proofErr w:type="spellStart"/>
      <w:r w:rsidRPr="000C787E">
        <w:rPr>
          <w:rFonts w:eastAsia="Arial"/>
        </w:rPr>
        <w:t>Zurovac</w:t>
      </w:r>
      <w:proofErr w:type="spellEnd"/>
      <w:proofErr w:type="gramEnd"/>
      <w:r w:rsidRPr="000C787E">
        <w:rPr>
          <w:rFonts w:eastAsia="Arial"/>
        </w:rPr>
        <w:t xml:space="preserve"> D, </w:t>
      </w:r>
      <w:proofErr w:type="spellStart"/>
      <w:r w:rsidRPr="000C787E">
        <w:rPr>
          <w:rFonts w:eastAsia="Arial"/>
        </w:rPr>
        <w:t>Kangwana</w:t>
      </w:r>
      <w:proofErr w:type="spellEnd"/>
      <w:r w:rsidRPr="000C787E">
        <w:rPr>
          <w:rFonts w:eastAsia="Arial"/>
        </w:rPr>
        <w:t xml:space="preserve"> </w:t>
      </w:r>
      <w:proofErr w:type="spellStart"/>
      <w:r w:rsidRPr="000C787E">
        <w:rPr>
          <w:rFonts w:eastAsia="Arial"/>
        </w:rPr>
        <w:t>B.B.,Greenfield</w:t>
      </w:r>
      <w:proofErr w:type="spellEnd"/>
      <w:r w:rsidRPr="000C787E">
        <w:rPr>
          <w:rFonts w:eastAsia="Arial"/>
        </w:rPr>
        <w:t xml:space="preserve"> J.,N Otieno D.N., Willis S Akhwale4 and Snow R.W. 2007.The challenges of changing national malaria drug policy to </w:t>
      </w:r>
      <w:proofErr w:type="spellStart"/>
      <w:r w:rsidRPr="000C787E">
        <w:rPr>
          <w:rFonts w:eastAsia="Arial"/>
        </w:rPr>
        <w:t>artemisinin</w:t>
      </w:r>
      <w:proofErr w:type="spellEnd"/>
      <w:r w:rsidRPr="000C787E">
        <w:rPr>
          <w:rFonts w:eastAsia="Arial"/>
        </w:rPr>
        <w:t>-based combinations in Kenya. Malaria Journal</w:t>
      </w:r>
      <w:r w:rsidRPr="000C787E">
        <w:rPr>
          <w:rFonts w:eastAsia="Arial"/>
          <w:i/>
          <w:iCs/>
        </w:rPr>
        <w:t xml:space="preserve"> </w:t>
      </w:r>
      <w:r w:rsidRPr="000C787E">
        <w:rPr>
          <w:rFonts w:eastAsia="Arial"/>
        </w:rPr>
        <w:t xml:space="preserve">2007;6:72 </w:t>
      </w:r>
    </w:p>
    <w:p w:rsidR="00F9058D" w:rsidRPr="000C787E" w:rsidRDefault="00F9058D" w:rsidP="00F9058D">
      <w:pPr>
        <w:rPr>
          <w:rFonts w:eastAsia="Arial"/>
        </w:rPr>
      </w:pPr>
    </w:p>
    <w:p w:rsidR="00F9058D" w:rsidRPr="000C787E" w:rsidRDefault="00F9058D" w:rsidP="00821D10">
      <w:pPr>
        <w:numPr>
          <w:ilvl w:val="0"/>
          <w:numId w:val="20"/>
        </w:numPr>
        <w:spacing w:after="240"/>
      </w:pPr>
      <w:r w:rsidRPr="000C787E">
        <w:t xml:space="preserve">Atkins D, Siegel J, </w:t>
      </w:r>
      <w:proofErr w:type="spellStart"/>
      <w:r w:rsidRPr="000C787E">
        <w:t>Slutsky</w:t>
      </w:r>
      <w:proofErr w:type="spellEnd"/>
      <w:r w:rsidRPr="000C787E">
        <w:t xml:space="preserve"> J. Making policy when the evidence is in dispute. Health Affairs; 2005</w:t>
      </w:r>
      <w:proofErr w:type="gramStart"/>
      <w:r w:rsidRPr="000C787E">
        <w:t>;</w:t>
      </w:r>
      <w:r w:rsidRPr="000C787E">
        <w:rPr>
          <w:b/>
        </w:rPr>
        <w:t>24</w:t>
      </w:r>
      <w:proofErr w:type="gramEnd"/>
      <w:r w:rsidRPr="000C787E">
        <w:t>(1):102-113.</w:t>
      </w:r>
    </w:p>
    <w:p w:rsidR="00F9058D" w:rsidRPr="000C787E" w:rsidRDefault="00F9058D" w:rsidP="00821D10">
      <w:pPr>
        <w:pStyle w:val="title1"/>
        <w:numPr>
          <w:ilvl w:val="0"/>
          <w:numId w:val="20"/>
        </w:numPr>
        <w:shd w:val="clear" w:color="auto" w:fill="FFFFFF"/>
        <w:spacing w:after="240"/>
        <w:rPr>
          <w:rStyle w:val="src1"/>
          <w:sz w:val="24"/>
          <w:szCs w:val="24"/>
        </w:rPr>
      </w:pPr>
      <w:proofErr w:type="spellStart"/>
      <w:r w:rsidRPr="000C787E">
        <w:rPr>
          <w:sz w:val="24"/>
          <w:szCs w:val="24"/>
        </w:rPr>
        <w:t>Aylward</w:t>
      </w:r>
      <w:proofErr w:type="spellEnd"/>
      <w:r w:rsidRPr="000C787E">
        <w:rPr>
          <w:sz w:val="24"/>
          <w:szCs w:val="24"/>
        </w:rPr>
        <w:t xml:space="preserve"> RB.  Eradicating polio: today's challenges and tomorrow's legacy</w:t>
      </w:r>
      <w:r w:rsidRPr="000C787E">
        <w:rPr>
          <w:color w:val="2222CC"/>
          <w:sz w:val="24"/>
          <w:szCs w:val="24"/>
        </w:rPr>
        <w:t>.</w:t>
      </w:r>
      <w:r w:rsidRPr="000C787E">
        <w:rPr>
          <w:color w:val="2222CC"/>
          <w:sz w:val="24"/>
          <w:szCs w:val="24"/>
          <w:u w:val="single"/>
        </w:rPr>
        <w:t xml:space="preserve"> </w:t>
      </w:r>
      <w:r w:rsidRPr="000C787E">
        <w:rPr>
          <w:rStyle w:val="jrnl"/>
          <w:sz w:val="24"/>
          <w:szCs w:val="24"/>
        </w:rPr>
        <w:t xml:space="preserve">Ann Trop Med </w:t>
      </w:r>
      <w:proofErr w:type="spellStart"/>
      <w:r w:rsidRPr="000C787E">
        <w:rPr>
          <w:rStyle w:val="jrnl"/>
          <w:sz w:val="24"/>
          <w:szCs w:val="24"/>
        </w:rPr>
        <w:t>Parasitol</w:t>
      </w:r>
      <w:proofErr w:type="spellEnd"/>
      <w:r w:rsidRPr="000C787E">
        <w:rPr>
          <w:rStyle w:val="src1"/>
          <w:sz w:val="24"/>
          <w:szCs w:val="24"/>
          <w:specVanish w:val="0"/>
        </w:rPr>
        <w:t>. 2006 Jul-Sep</w:t>
      </w:r>
      <w:proofErr w:type="gramStart"/>
      <w:r w:rsidRPr="000C787E">
        <w:rPr>
          <w:rStyle w:val="src1"/>
          <w:sz w:val="24"/>
          <w:szCs w:val="24"/>
          <w:specVanish w:val="0"/>
        </w:rPr>
        <w:t>;</w:t>
      </w:r>
      <w:r w:rsidRPr="000C787E">
        <w:rPr>
          <w:rStyle w:val="src1"/>
          <w:b/>
          <w:sz w:val="24"/>
          <w:szCs w:val="24"/>
          <w:specVanish w:val="0"/>
        </w:rPr>
        <w:t>100</w:t>
      </w:r>
      <w:proofErr w:type="gramEnd"/>
      <w:r w:rsidRPr="000C787E">
        <w:rPr>
          <w:rStyle w:val="src1"/>
          <w:sz w:val="24"/>
          <w:szCs w:val="24"/>
          <w:specVanish w:val="0"/>
        </w:rPr>
        <w:t>(5-6):401-13. Review</w:t>
      </w:r>
    </w:p>
    <w:p w:rsidR="00F9058D" w:rsidRPr="000C787E" w:rsidRDefault="00F9058D" w:rsidP="00821D10">
      <w:pPr>
        <w:numPr>
          <w:ilvl w:val="0"/>
          <w:numId w:val="20"/>
        </w:numPr>
        <w:spacing w:after="240"/>
      </w:pPr>
      <w:r w:rsidRPr="000C787E">
        <w:rPr>
          <w:lang w:val="en-CA"/>
        </w:rPr>
        <w:t xml:space="preserve">Bailey RC, Moses S, Parker CB, </w:t>
      </w:r>
      <w:r w:rsidRPr="000C787E">
        <w:rPr>
          <w:i/>
          <w:lang w:val="en-CA"/>
        </w:rPr>
        <w:t>et al</w:t>
      </w:r>
      <w:r w:rsidRPr="000C787E">
        <w:rPr>
          <w:lang w:val="en-CA"/>
        </w:rPr>
        <w:t>. M</w:t>
      </w:r>
      <w:r w:rsidRPr="000C787E">
        <w:rPr>
          <w:bCs/>
          <w:lang w:val="en-CA"/>
        </w:rPr>
        <w:t>ale circumcision for HIV prevention in young men in Kisumu, Kenya: a randomised controlled trial</w:t>
      </w:r>
      <w:r w:rsidRPr="000C787E">
        <w:rPr>
          <w:lang w:val="en-CA"/>
        </w:rPr>
        <w:t xml:space="preserve">. </w:t>
      </w:r>
      <w:r w:rsidRPr="000C787E">
        <w:rPr>
          <w:i/>
        </w:rPr>
        <w:t>Lancet</w:t>
      </w:r>
      <w:r w:rsidRPr="000C787E">
        <w:t xml:space="preserve"> 2007; </w:t>
      </w:r>
      <w:r w:rsidRPr="000C787E">
        <w:rPr>
          <w:b/>
        </w:rPr>
        <w:t>369:</w:t>
      </w:r>
      <w:r w:rsidRPr="000C787E">
        <w:t>643-56.</w:t>
      </w:r>
    </w:p>
    <w:p w:rsidR="006656D8" w:rsidRDefault="006656D8" w:rsidP="00821D10">
      <w:pPr>
        <w:numPr>
          <w:ilvl w:val="0"/>
          <w:numId w:val="20"/>
        </w:numPr>
        <w:spacing w:after="240"/>
        <w:rPr>
          <w:rFonts w:eastAsia="Arial"/>
        </w:rPr>
      </w:pPr>
      <w:r w:rsidRPr="006656D8">
        <w:rPr>
          <w:rFonts w:eastAsia="Arial"/>
        </w:rPr>
        <w:t>Barbour R. Checklists for improving rigor in quality research: a case of the tail wagging the dog? BMJ. 2001</w:t>
      </w:r>
      <w:proofErr w:type="gramStart"/>
      <w:r w:rsidRPr="006656D8">
        <w:rPr>
          <w:rFonts w:eastAsia="Arial"/>
        </w:rPr>
        <w:t>;322:1115</w:t>
      </w:r>
      <w:proofErr w:type="gramEnd"/>
      <w:r w:rsidRPr="006656D8">
        <w:rPr>
          <w:rFonts w:eastAsia="Arial"/>
        </w:rPr>
        <w:t>-1117.</w:t>
      </w:r>
    </w:p>
    <w:p w:rsidR="00F9058D" w:rsidRPr="000C787E" w:rsidRDefault="00F9058D" w:rsidP="00821D10">
      <w:pPr>
        <w:numPr>
          <w:ilvl w:val="0"/>
          <w:numId w:val="20"/>
        </w:numPr>
        <w:spacing w:after="240"/>
        <w:rPr>
          <w:rFonts w:eastAsia="Arial"/>
        </w:rPr>
      </w:pPr>
      <w:proofErr w:type="spellStart"/>
      <w:r w:rsidRPr="000C787E">
        <w:rPr>
          <w:rFonts w:eastAsia="Arial"/>
        </w:rPr>
        <w:t>Bhutta</w:t>
      </w:r>
      <w:proofErr w:type="spellEnd"/>
      <w:r w:rsidRPr="000C787E">
        <w:rPr>
          <w:rFonts w:eastAsia="Arial"/>
        </w:rPr>
        <w:t xml:space="preserve"> Z, Chopra M, </w:t>
      </w:r>
      <w:proofErr w:type="spellStart"/>
      <w:r w:rsidRPr="000C787E">
        <w:rPr>
          <w:rFonts w:eastAsia="Arial"/>
        </w:rPr>
        <w:t>Axelson</w:t>
      </w:r>
      <w:proofErr w:type="spellEnd"/>
      <w:r w:rsidRPr="000C787E">
        <w:rPr>
          <w:rFonts w:eastAsia="Arial"/>
        </w:rPr>
        <w:t xml:space="preserve"> H, Berman P, </w:t>
      </w:r>
      <w:proofErr w:type="spellStart"/>
      <w:r w:rsidRPr="000C787E">
        <w:rPr>
          <w:rFonts w:eastAsia="Arial"/>
        </w:rPr>
        <w:t>Boerma</w:t>
      </w:r>
      <w:proofErr w:type="spellEnd"/>
      <w:r w:rsidRPr="000C787E">
        <w:rPr>
          <w:rFonts w:eastAsia="Arial"/>
        </w:rPr>
        <w:t xml:space="preserve"> T, </w:t>
      </w:r>
      <w:proofErr w:type="gramStart"/>
      <w:r w:rsidRPr="000C787E">
        <w:rPr>
          <w:rFonts w:eastAsia="Arial"/>
        </w:rPr>
        <w:t>Bryce</w:t>
      </w:r>
      <w:proofErr w:type="gramEnd"/>
      <w:r w:rsidRPr="000C787E">
        <w:rPr>
          <w:rFonts w:eastAsia="Arial"/>
        </w:rPr>
        <w:t xml:space="preserve"> J, et al. Countdown to 2015 decade report (2000-10): taking stock of maternal, newborn, and child survival.  Lancet 2010</w:t>
      </w:r>
      <w:proofErr w:type="gramStart"/>
      <w:r w:rsidRPr="000C787E">
        <w:rPr>
          <w:rFonts w:eastAsia="Arial"/>
        </w:rPr>
        <w:t>;375:2032</w:t>
      </w:r>
      <w:proofErr w:type="gramEnd"/>
      <w:r w:rsidRPr="000C787E">
        <w:rPr>
          <w:rFonts w:eastAsia="Arial"/>
        </w:rPr>
        <w:t xml:space="preserve">-44. </w:t>
      </w:r>
    </w:p>
    <w:p w:rsidR="00015303" w:rsidRDefault="00015303" w:rsidP="00821D10">
      <w:pPr>
        <w:numPr>
          <w:ilvl w:val="0"/>
          <w:numId w:val="20"/>
        </w:numPr>
        <w:spacing w:after="240"/>
      </w:pPr>
      <w:r>
        <w:t xml:space="preserve">CDC Guidelines Working Group. Updated Guidelines for Evaluating Public Health Surveillance Systems. MMWR No RR-13. July 27, 2001. </w:t>
      </w:r>
    </w:p>
    <w:p w:rsidR="00F9058D" w:rsidRPr="000C787E" w:rsidRDefault="00F9058D" w:rsidP="00821D10">
      <w:pPr>
        <w:numPr>
          <w:ilvl w:val="0"/>
          <w:numId w:val="20"/>
        </w:numPr>
        <w:spacing w:after="240"/>
      </w:pPr>
      <w:r w:rsidRPr="000C787E">
        <w:t>Campbell OM, Graham WJ; Lancet Maternal Survival Series steering group.  Strategies for reducing maternal mortality: getting on with what works. Lancet. 2006 Oct 7</w:t>
      </w:r>
      <w:proofErr w:type="gramStart"/>
      <w:r w:rsidRPr="000C787E">
        <w:t>;368</w:t>
      </w:r>
      <w:proofErr w:type="gramEnd"/>
      <w:r w:rsidRPr="000C787E">
        <w:t>(9543):1284-99.</w:t>
      </w:r>
    </w:p>
    <w:p w:rsidR="00F9058D" w:rsidRDefault="00F9058D" w:rsidP="00821D10">
      <w:pPr>
        <w:pStyle w:val="NormalWeb"/>
        <w:numPr>
          <w:ilvl w:val="0"/>
          <w:numId w:val="20"/>
        </w:numPr>
        <w:spacing w:before="0" w:beforeAutospacing="0" w:after="240" w:afterAutospacing="0"/>
        <w:rPr>
          <w:rFonts w:ascii="Times New Roman" w:hAnsi="Times New Roman" w:cs="Times New Roman"/>
          <w:color w:val="000000"/>
          <w:sz w:val="24"/>
          <w:szCs w:val="24"/>
        </w:rPr>
      </w:pPr>
      <w:r w:rsidRPr="000C787E">
        <w:rPr>
          <w:rFonts w:ascii="Times New Roman" w:hAnsi="Times New Roman" w:cs="Times New Roman"/>
          <w:color w:val="000000"/>
          <w:sz w:val="24"/>
          <w:szCs w:val="24"/>
        </w:rPr>
        <w:t>Chapter 53 "Public Health Surveillance: A Tool for Targeting and Monitoring Interventions," (20 pages), and Chapter 54 "Information to Improve Decision Making for Health," (15 pages) from</w:t>
      </w:r>
      <w:r w:rsidRPr="000C787E">
        <w:rPr>
          <w:rFonts w:ascii="Times New Roman" w:hAnsi="Times New Roman" w:cs="Times New Roman"/>
          <w:i/>
          <w:iCs/>
          <w:color w:val="000000"/>
          <w:sz w:val="24"/>
          <w:szCs w:val="24"/>
        </w:rPr>
        <w:t xml:space="preserve"> Disease Control Priorities in Developing Countries</w:t>
      </w:r>
      <w:r w:rsidRPr="000C787E">
        <w:rPr>
          <w:rFonts w:ascii="Times New Roman" w:hAnsi="Times New Roman" w:cs="Times New Roman"/>
          <w:color w:val="000000"/>
          <w:sz w:val="24"/>
          <w:szCs w:val="24"/>
        </w:rPr>
        <w:t xml:space="preserve">, 2nd Edition, Oxford University Press and The World Bank, 2006.  Available online at: </w:t>
      </w:r>
      <w:hyperlink r:id="rId46" w:history="1">
        <w:r w:rsidRPr="000C787E">
          <w:rPr>
            <w:rStyle w:val="Hyperlink"/>
            <w:rFonts w:ascii="Times New Roman" w:hAnsi="Times New Roman" w:cs="Times New Roman"/>
            <w:sz w:val="24"/>
            <w:szCs w:val="24"/>
          </w:rPr>
          <w:t>www.dcp2.org/pubs/DCP</w:t>
        </w:r>
      </w:hyperlink>
      <w:r w:rsidRPr="000C787E">
        <w:rPr>
          <w:rFonts w:ascii="Times New Roman" w:hAnsi="Times New Roman" w:cs="Times New Roman"/>
          <w:color w:val="000000"/>
          <w:sz w:val="24"/>
          <w:szCs w:val="24"/>
        </w:rPr>
        <w:t xml:space="preserve">. </w:t>
      </w:r>
    </w:p>
    <w:p w:rsidR="00F9058D" w:rsidRPr="000C787E" w:rsidRDefault="00F9058D" w:rsidP="00821D10">
      <w:pPr>
        <w:numPr>
          <w:ilvl w:val="0"/>
          <w:numId w:val="20"/>
        </w:numPr>
        <w:spacing w:after="240"/>
        <w:rPr>
          <w:rFonts w:eastAsia="Arial"/>
        </w:rPr>
      </w:pPr>
      <w:proofErr w:type="spellStart"/>
      <w:r w:rsidRPr="000C787E">
        <w:rPr>
          <w:rFonts w:eastAsia="Arial"/>
        </w:rPr>
        <w:lastRenderedPageBreak/>
        <w:t>Detsky</w:t>
      </w:r>
      <w:proofErr w:type="spellEnd"/>
      <w:r w:rsidRPr="000C787E">
        <w:rPr>
          <w:rFonts w:eastAsia="Arial"/>
        </w:rPr>
        <w:t xml:space="preserve"> A, </w:t>
      </w:r>
      <w:proofErr w:type="spellStart"/>
      <w:r w:rsidRPr="000C787E">
        <w:rPr>
          <w:rFonts w:eastAsia="Arial"/>
        </w:rPr>
        <w:t>Laupacis</w:t>
      </w:r>
      <w:proofErr w:type="spellEnd"/>
      <w:r w:rsidRPr="000C787E">
        <w:rPr>
          <w:rFonts w:eastAsia="Arial"/>
        </w:rPr>
        <w:t xml:space="preserve"> A. Relevance of cost-effectiveness analysis to clinicians and policy makers. JAMA. 2007</w:t>
      </w:r>
      <w:proofErr w:type="gramStart"/>
      <w:r w:rsidRPr="000C787E">
        <w:rPr>
          <w:rFonts w:eastAsia="Arial"/>
        </w:rPr>
        <w:t>;298</w:t>
      </w:r>
      <w:proofErr w:type="gramEnd"/>
      <w:r w:rsidRPr="000C787E">
        <w:rPr>
          <w:rFonts w:eastAsia="Arial"/>
        </w:rPr>
        <w:t xml:space="preserve">(2):221-224. </w:t>
      </w:r>
    </w:p>
    <w:p w:rsidR="00C75C1B" w:rsidRDefault="00C75C1B" w:rsidP="00821D10">
      <w:pPr>
        <w:numPr>
          <w:ilvl w:val="0"/>
          <w:numId w:val="20"/>
        </w:numPr>
        <w:spacing w:after="240"/>
      </w:pPr>
      <w:r w:rsidRPr="00C75C1B">
        <w:t xml:space="preserve">Dixon-Woods M, </w:t>
      </w:r>
      <w:proofErr w:type="spellStart"/>
      <w:r w:rsidRPr="00C75C1B">
        <w:t>Amalberti</w:t>
      </w:r>
      <w:proofErr w:type="spellEnd"/>
      <w:r w:rsidRPr="00C75C1B">
        <w:t xml:space="preserve"> R, Goodman S, Bergman B, </w:t>
      </w:r>
      <w:proofErr w:type="spellStart"/>
      <w:r w:rsidRPr="00C75C1B">
        <w:t>Glasziou</w:t>
      </w:r>
      <w:proofErr w:type="spellEnd"/>
      <w:r w:rsidRPr="00C75C1B">
        <w:t xml:space="preserve"> P. Problems and promises of innovation: why healthcare needs to rethink its love/hate relationship with the new. BMJ </w:t>
      </w:r>
      <w:proofErr w:type="spellStart"/>
      <w:r w:rsidRPr="00C75C1B">
        <w:t>Qual</w:t>
      </w:r>
      <w:proofErr w:type="spellEnd"/>
      <w:r w:rsidRPr="00C75C1B">
        <w:t xml:space="preserve"> </w:t>
      </w:r>
      <w:proofErr w:type="spellStart"/>
      <w:r w:rsidRPr="00C75C1B">
        <w:t>Saf</w:t>
      </w:r>
      <w:proofErr w:type="spellEnd"/>
      <w:r w:rsidRPr="00C75C1B">
        <w:t>. 2011</w:t>
      </w:r>
      <w:proofErr w:type="gramStart"/>
      <w:r w:rsidRPr="00C75C1B">
        <w:t>;20</w:t>
      </w:r>
      <w:proofErr w:type="gramEnd"/>
      <w:r w:rsidRPr="00C75C1B">
        <w:t>(</w:t>
      </w:r>
      <w:proofErr w:type="spellStart"/>
      <w:r w:rsidRPr="00C75C1B">
        <w:t>Suppl</w:t>
      </w:r>
      <w:proofErr w:type="spellEnd"/>
      <w:r w:rsidRPr="00C75C1B">
        <w:t xml:space="preserve"> 1):i47-51.</w:t>
      </w:r>
    </w:p>
    <w:p w:rsidR="00F9058D" w:rsidRPr="000C787E" w:rsidRDefault="00F9058D" w:rsidP="00821D10">
      <w:pPr>
        <w:numPr>
          <w:ilvl w:val="0"/>
          <w:numId w:val="20"/>
        </w:numPr>
        <w:spacing w:after="240"/>
      </w:pPr>
      <w:r w:rsidRPr="000C787E">
        <w:t xml:space="preserve">Dolan RJ. Note on marketing strategy. Harvard Business School. Document 9-598-061. 2000. </w:t>
      </w:r>
    </w:p>
    <w:p w:rsidR="00F9058D" w:rsidRPr="000C787E" w:rsidRDefault="00F9058D" w:rsidP="00821D10">
      <w:pPr>
        <w:numPr>
          <w:ilvl w:val="0"/>
          <w:numId w:val="20"/>
        </w:numPr>
        <w:spacing w:after="240"/>
      </w:pPr>
      <w:proofErr w:type="spellStart"/>
      <w:r w:rsidRPr="000C787E">
        <w:t>Duflo</w:t>
      </w:r>
      <w:proofErr w:type="spellEnd"/>
      <w:r w:rsidRPr="000C787E">
        <w:t xml:space="preserve"> E, </w:t>
      </w:r>
      <w:proofErr w:type="spellStart"/>
      <w:r w:rsidRPr="000C787E">
        <w:t>Glennerster</w:t>
      </w:r>
      <w:proofErr w:type="spellEnd"/>
      <w:r w:rsidRPr="000C787E">
        <w:t xml:space="preserve"> R, Kremer M.  Using randomization in development economics research: a toolkit. Discussion Paper No. 6059; Centre for Economic Policy Research: January, 2007. </w:t>
      </w:r>
      <w:hyperlink r:id="rId47" w:history="1">
        <w:r w:rsidRPr="000C787E">
          <w:rPr>
            <w:rStyle w:val="Hyperlink"/>
          </w:rPr>
          <w:t>http://www.cepr.org/</w:t>
        </w:r>
      </w:hyperlink>
      <w:r w:rsidRPr="000C787E">
        <w:t xml:space="preserve"> </w:t>
      </w:r>
    </w:p>
    <w:p w:rsidR="00C32116"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 xml:space="preserve">Eccles M, </w:t>
      </w:r>
      <w:proofErr w:type="spellStart"/>
      <w:r w:rsidRPr="00C32116">
        <w:rPr>
          <w:rFonts w:ascii="Times New Roman" w:hAnsi="Times New Roman"/>
          <w:color w:val="000000"/>
          <w:sz w:val="24"/>
          <w:szCs w:val="24"/>
        </w:rPr>
        <w:t>Mittman</w:t>
      </w:r>
      <w:proofErr w:type="spellEnd"/>
      <w:r w:rsidRPr="00C32116">
        <w:rPr>
          <w:rFonts w:ascii="Times New Roman" w:hAnsi="Times New Roman"/>
          <w:color w:val="000000"/>
          <w:sz w:val="24"/>
          <w:szCs w:val="24"/>
        </w:rPr>
        <w:t xml:space="preserve"> B. Welcome to implementation science. Implementation Science. 2006;1(1):1-3.</w:t>
      </w:r>
    </w:p>
    <w:p w:rsidR="00C75C1B" w:rsidRDefault="00C75C1B" w:rsidP="00821D10">
      <w:pPr>
        <w:pStyle w:val="PlainText"/>
        <w:numPr>
          <w:ilvl w:val="0"/>
          <w:numId w:val="20"/>
        </w:numPr>
        <w:spacing w:after="240"/>
        <w:rPr>
          <w:rFonts w:ascii="Times New Roman" w:hAnsi="Times New Roman"/>
          <w:color w:val="000000"/>
          <w:sz w:val="24"/>
          <w:szCs w:val="24"/>
        </w:rPr>
      </w:pPr>
      <w:r w:rsidRPr="00C75C1B">
        <w:rPr>
          <w:rFonts w:ascii="Times New Roman" w:hAnsi="Times New Roman"/>
          <w:color w:val="000000"/>
          <w:sz w:val="24"/>
          <w:szCs w:val="24"/>
        </w:rPr>
        <w:t xml:space="preserve">English M, </w:t>
      </w:r>
      <w:proofErr w:type="spellStart"/>
      <w:r w:rsidRPr="00C75C1B">
        <w:rPr>
          <w:rFonts w:ascii="Times New Roman" w:hAnsi="Times New Roman"/>
          <w:color w:val="000000"/>
          <w:sz w:val="24"/>
          <w:szCs w:val="24"/>
        </w:rPr>
        <w:t>Nzinga</w:t>
      </w:r>
      <w:proofErr w:type="spellEnd"/>
      <w:r w:rsidRPr="00C75C1B">
        <w:rPr>
          <w:rFonts w:ascii="Times New Roman" w:hAnsi="Times New Roman"/>
          <w:color w:val="000000"/>
          <w:sz w:val="24"/>
          <w:szCs w:val="24"/>
        </w:rPr>
        <w:t xml:space="preserve"> J, </w:t>
      </w:r>
      <w:proofErr w:type="spellStart"/>
      <w:r w:rsidRPr="00C75C1B">
        <w:rPr>
          <w:rFonts w:ascii="Times New Roman" w:hAnsi="Times New Roman"/>
          <w:color w:val="000000"/>
          <w:sz w:val="24"/>
          <w:szCs w:val="24"/>
        </w:rPr>
        <w:t>Mbindyo</w:t>
      </w:r>
      <w:proofErr w:type="spellEnd"/>
      <w:r w:rsidRPr="00C75C1B">
        <w:rPr>
          <w:rFonts w:ascii="Times New Roman" w:hAnsi="Times New Roman"/>
          <w:color w:val="000000"/>
          <w:sz w:val="24"/>
          <w:szCs w:val="24"/>
        </w:rPr>
        <w:t xml:space="preserve"> P, </w:t>
      </w:r>
      <w:proofErr w:type="spellStart"/>
      <w:r w:rsidRPr="00C75C1B">
        <w:rPr>
          <w:rFonts w:ascii="Times New Roman" w:hAnsi="Times New Roman"/>
          <w:color w:val="000000"/>
          <w:sz w:val="24"/>
          <w:szCs w:val="24"/>
        </w:rPr>
        <w:t>Ayieko</w:t>
      </w:r>
      <w:proofErr w:type="spellEnd"/>
      <w:r w:rsidRPr="00C75C1B">
        <w:rPr>
          <w:rFonts w:ascii="Times New Roman" w:hAnsi="Times New Roman"/>
          <w:color w:val="000000"/>
          <w:sz w:val="24"/>
          <w:szCs w:val="24"/>
        </w:rPr>
        <w:t xml:space="preserve"> P, </w:t>
      </w:r>
      <w:proofErr w:type="spellStart"/>
      <w:r w:rsidRPr="00C75C1B">
        <w:rPr>
          <w:rFonts w:ascii="Times New Roman" w:hAnsi="Times New Roman"/>
          <w:color w:val="000000"/>
          <w:sz w:val="24"/>
          <w:szCs w:val="24"/>
        </w:rPr>
        <w:t>Irimu</w:t>
      </w:r>
      <w:proofErr w:type="spellEnd"/>
      <w:r w:rsidRPr="00C75C1B">
        <w:rPr>
          <w:rFonts w:ascii="Times New Roman" w:hAnsi="Times New Roman"/>
          <w:color w:val="000000"/>
          <w:sz w:val="24"/>
          <w:szCs w:val="24"/>
        </w:rPr>
        <w:t xml:space="preserve"> G, </w:t>
      </w:r>
      <w:proofErr w:type="spellStart"/>
      <w:r w:rsidRPr="00C75C1B">
        <w:rPr>
          <w:rFonts w:ascii="Times New Roman" w:hAnsi="Times New Roman"/>
          <w:color w:val="000000"/>
          <w:sz w:val="24"/>
          <w:szCs w:val="24"/>
        </w:rPr>
        <w:t>Mbaabu</w:t>
      </w:r>
      <w:proofErr w:type="spellEnd"/>
      <w:r w:rsidRPr="00C75C1B">
        <w:rPr>
          <w:rFonts w:ascii="Times New Roman" w:hAnsi="Times New Roman"/>
          <w:color w:val="000000"/>
          <w:sz w:val="24"/>
          <w:szCs w:val="24"/>
        </w:rPr>
        <w:t xml:space="preserve"> </w:t>
      </w:r>
      <w:proofErr w:type="spellStart"/>
      <w:r w:rsidRPr="00C75C1B">
        <w:rPr>
          <w:rFonts w:ascii="Times New Roman" w:hAnsi="Times New Roman"/>
          <w:color w:val="000000"/>
          <w:sz w:val="24"/>
          <w:szCs w:val="24"/>
        </w:rPr>
        <w:t>Lairumbi</w:t>
      </w:r>
      <w:proofErr w:type="spellEnd"/>
      <w:r w:rsidRPr="00C75C1B">
        <w:rPr>
          <w:rFonts w:ascii="Times New Roman" w:hAnsi="Times New Roman"/>
          <w:color w:val="000000"/>
          <w:sz w:val="24"/>
          <w:szCs w:val="24"/>
        </w:rPr>
        <w:t>. Explaining the effects of a multifaceted intervention to improve inpatient care in rural Kenyan hospitals – interpretation based on retrospective examination of data from participant observation, quantitative and qualitative studies. Implementation Science. 2011;6:124.</w:t>
      </w:r>
    </w:p>
    <w:p w:rsidR="00C32116" w:rsidRPr="00C32116"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 xml:space="preserve">Ferguson L, Grant A, Watson-Jones D,  </w:t>
      </w:r>
      <w:proofErr w:type="spellStart"/>
      <w:r w:rsidRPr="00C32116">
        <w:rPr>
          <w:rFonts w:ascii="Times New Roman" w:hAnsi="Times New Roman"/>
          <w:color w:val="000000"/>
          <w:sz w:val="24"/>
          <w:szCs w:val="24"/>
        </w:rPr>
        <w:t>Kahawita</w:t>
      </w:r>
      <w:proofErr w:type="spellEnd"/>
      <w:r w:rsidRPr="00C32116">
        <w:rPr>
          <w:rFonts w:ascii="Times New Roman" w:hAnsi="Times New Roman"/>
          <w:color w:val="000000"/>
          <w:sz w:val="24"/>
          <w:szCs w:val="24"/>
        </w:rPr>
        <w:t xml:space="preserve"> T, Ong’ech J, Ross D. Linking women who test HIV-positive in pregnancy-related services to long-term HIV care and treatment services: a systematic review.  Trop Med </w:t>
      </w:r>
      <w:proofErr w:type="spellStart"/>
      <w:r w:rsidRPr="00C32116">
        <w:rPr>
          <w:rFonts w:ascii="Times New Roman" w:hAnsi="Times New Roman"/>
          <w:color w:val="000000"/>
          <w:sz w:val="24"/>
          <w:szCs w:val="24"/>
        </w:rPr>
        <w:t>Int</w:t>
      </w:r>
      <w:proofErr w:type="spellEnd"/>
      <w:r w:rsidRPr="00C32116">
        <w:rPr>
          <w:rFonts w:ascii="Times New Roman" w:hAnsi="Times New Roman"/>
          <w:color w:val="000000"/>
          <w:sz w:val="24"/>
          <w:szCs w:val="24"/>
        </w:rPr>
        <w:t xml:space="preserve"> Health. 2012.</w:t>
      </w:r>
    </w:p>
    <w:p w:rsidR="00C32116"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 xml:space="preserve">Ferguson L, Grant A, Ong’ech J, </w:t>
      </w:r>
      <w:proofErr w:type="spellStart"/>
      <w:r w:rsidRPr="00C32116">
        <w:rPr>
          <w:rFonts w:ascii="Times New Roman" w:hAnsi="Times New Roman"/>
          <w:color w:val="000000"/>
          <w:sz w:val="24"/>
          <w:szCs w:val="24"/>
        </w:rPr>
        <w:t>Vusha</w:t>
      </w:r>
      <w:proofErr w:type="spellEnd"/>
      <w:r w:rsidRPr="00C32116">
        <w:rPr>
          <w:rFonts w:ascii="Times New Roman" w:hAnsi="Times New Roman"/>
          <w:color w:val="000000"/>
          <w:sz w:val="24"/>
          <w:szCs w:val="24"/>
        </w:rPr>
        <w:t xml:space="preserve"> S, Watson-Jones D, Ross D. Prevention of mother-to-child transmission of HIV: assessing the accuracy of routinely collected data on maternal antiretroviral prophylaxis coverage in Kenya. Sex </w:t>
      </w:r>
      <w:proofErr w:type="spellStart"/>
      <w:r w:rsidRPr="00C32116">
        <w:rPr>
          <w:rFonts w:ascii="Times New Roman" w:hAnsi="Times New Roman"/>
          <w:color w:val="000000"/>
          <w:sz w:val="24"/>
          <w:szCs w:val="24"/>
        </w:rPr>
        <w:t>Transm</w:t>
      </w:r>
      <w:proofErr w:type="spellEnd"/>
      <w:r w:rsidRPr="00C32116">
        <w:rPr>
          <w:rFonts w:ascii="Times New Roman" w:hAnsi="Times New Roman"/>
          <w:color w:val="000000"/>
          <w:sz w:val="24"/>
          <w:szCs w:val="24"/>
        </w:rPr>
        <w:t xml:space="preserve"> Infect. 2012;88:120-124.</w:t>
      </w:r>
    </w:p>
    <w:p w:rsidR="00F9058D" w:rsidRDefault="00F9058D" w:rsidP="00821D10">
      <w:pPr>
        <w:pStyle w:val="PlainText"/>
        <w:numPr>
          <w:ilvl w:val="0"/>
          <w:numId w:val="20"/>
        </w:numPr>
        <w:spacing w:after="240"/>
        <w:rPr>
          <w:rFonts w:ascii="Times New Roman" w:hAnsi="Times New Roman"/>
          <w:color w:val="000000"/>
          <w:sz w:val="24"/>
          <w:szCs w:val="24"/>
        </w:rPr>
      </w:pPr>
      <w:proofErr w:type="spellStart"/>
      <w:r w:rsidRPr="000C787E">
        <w:rPr>
          <w:rFonts w:ascii="Times New Roman" w:hAnsi="Times New Roman"/>
          <w:color w:val="000000"/>
          <w:sz w:val="24"/>
          <w:szCs w:val="24"/>
        </w:rPr>
        <w:t>Foege</w:t>
      </w:r>
      <w:proofErr w:type="spellEnd"/>
      <w:r w:rsidRPr="000C787E">
        <w:rPr>
          <w:rFonts w:ascii="Times New Roman" w:hAnsi="Times New Roman"/>
          <w:color w:val="000000"/>
          <w:sz w:val="24"/>
          <w:szCs w:val="24"/>
        </w:rPr>
        <w:t xml:space="preserve"> W. House on Fire: The Fight to Eradicate Smallpox.  Milbank Books on health and the Public. Relevant chapters TBD.</w:t>
      </w:r>
    </w:p>
    <w:p w:rsidR="00C32116"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 xml:space="preserve">Gilson L, Erasmus E, </w:t>
      </w:r>
      <w:proofErr w:type="spellStart"/>
      <w:r w:rsidRPr="00C32116">
        <w:rPr>
          <w:rFonts w:ascii="Times New Roman" w:hAnsi="Times New Roman"/>
          <w:color w:val="000000"/>
          <w:sz w:val="24"/>
          <w:szCs w:val="24"/>
        </w:rPr>
        <w:t>Borghi</w:t>
      </w:r>
      <w:proofErr w:type="spellEnd"/>
      <w:r w:rsidRPr="00C32116">
        <w:rPr>
          <w:rFonts w:ascii="Times New Roman" w:hAnsi="Times New Roman"/>
          <w:color w:val="000000"/>
          <w:sz w:val="24"/>
          <w:szCs w:val="24"/>
        </w:rPr>
        <w:t xml:space="preserve"> J, Macha J, </w:t>
      </w:r>
      <w:proofErr w:type="spellStart"/>
      <w:r w:rsidRPr="00C32116">
        <w:rPr>
          <w:rFonts w:ascii="Times New Roman" w:hAnsi="Times New Roman"/>
          <w:color w:val="000000"/>
          <w:sz w:val="24"/>
          <w:szCs w:val="24"/>
        </w:rPr>
        <w:t>Kamuzora</w:t>
      </w:r>
      <w:proofErr w:type="spellEnd"/>
      <w:r w:rsidRPr="00C32116">
        <w:rPr>
          <w:rFonts w:ascii="Times New Roman" w:hAnsi="Times New Roman"/>
          <w:color w:val="000000"/>
          <w:sz w:val="24"/>
          <w:szCs w:val="24"/>
        </w:rPr>
        <w:t xml:space="preserve"> P, </w:t>
      </w:r>
      <w:proofErr w:type="spellStart"/>
      <w:r w:rsidRPr="00C32116">
        <w:rPr>
          <w:rFonts w:ascii="Times New Roman" w:hAnsi="Times New Roman"/>
          <w:color w:val="000000"/>
          <w:sz w:val="24"/>
          <w:szCs w:val="24"/>
        </w:rPr>
        <w:t>Mtei</w:t>
      </w:r>
      <w:proofErr w:type="spellEnd"/>
      <w:r w:rsidRPr="00C32116">
        <w:rPr>
          <w:rFonts w:ascii="Times New Roman" w:hAnsi="Times New Roman"/>
          <w:color w:val="000000"/>
          <w:sz w:val="24"/>
          <w:szCs w:val="24"/>
        </w:rPr>
        <w:t xml:space="preserve"> G. Using Stakeholder Analysis to Support Moves Towards Universal Coverage: Lessons from the SHIELD Project. Health Policy and Planning; 2012;27:i64-i76.</w:t>
      </w:r>
    </w:p>
    <w:p w:rsidR="00C32116" w:rsidRPr="000C787E" w:rsidRDefault="00C32116" w:rsidP="00821D10">
      <w:pPr>
        <w:pStyle w:val="PlainText"/>
        <w:numPr>
          <w:ilvl w:val="0"/>
          <w:numId w:val="20"/>
        </w:numPr>
        <w:spacing w:after="240"/>
        <w:rPr>
          <w:rFonts w:ascii="Times New Roman" w:hAnsi="Times New Roman"/>
          <w:color w:val="000000"/>
          <w:sz w:val="24"/>
          <w:szCs w:val="24"/>
        </w:rPr>
      </w:pPr>
      <w:r w:rsidRPr="00C32116">
        <w:rPr>
          <w:rFonts w:ascii="Times New Roman" w:hAnsi="Times New Roman"/>
          <w:color w:val="000000"/>
          <w:sz w:val="24"/>
          <w:szCs w:val="24"/>
        </w:rPr>
        <w:t xml:space="preserve">Glasgow R, Vinson C, Chambers D, </w:t>
      </w:r>
      <w:proofErr w:type="spellStart"/>
      <w:r w:rsidRPr="00C32116">
        <w:rPr>
          <w:rFonts w:ascii="Times New Roman" w:hAnsi="Times New Roman"/>
          <w:color w:val="000000"/>
          <w:sz w:val="24"/>
          <w:szCs w:val="24"/>
        </w:rPr>
        <w:t>Khoury</w:t>
      </w:r>
      <w:proofErr w:type="spellEnd"/>
      <w:r w:rsidRPr="00C32116">
        <w:rPr>
          <w:rFonts w:ascii="Times New Roman" w:hAnsi="Times New Roman"/>
          <w:color w:val="000000"/>
          <w:sz w:val="24"/>
          <w:szCs w:val="24"/>
        </w:rPr>
        <w:t xml:space="preserve"> M, Kaplan R, Hunter C. National Institutes of Health Approaches to Dissemination and Implementation Science: Current and Future Directions. AJPH. 2012;102:7.</w:t>
      </w:r>
    </w:p>
    <w:p w:rsidR="00F9058D" w:rsidRPr="000C787E" w:rsidRDefault="00F9058D" w:rsidP="00821D10">
      <w:pPr>
        <w:numPr>
          <w:ilvl w:val="0"/>
          <w:numId w:val="20"/>
        </w:numPr>
        <w:spacing w:after="240"/>
      </w:pPr>
      <w:proofErr w:type="spellStart"/>
      <w:r w:rsidRPr="000C787E">
        <w:t>Greenhalgh</w:t>
      </w:r>
      <w:proofErr w:type="spellEnd"/>
      <w:r w:rsidRPr="000C787E">
        <w:t xml:space="preserve"> T, Robert G, Macfarlane F, Bate P, </w:t>
      </w:r>
      <w:proofErr w:type="spellStart"/>
      <w:r w:rsidRPr="000C787E">
        <w:t>Kyriakidou</w:t>
      </w:r>
      <w:proofErr w:type="spellEnd"/>
      <w:r w:rsidRPr="000C787E">
        <w:t xml:space="preserve"> O. Diffusion of innovations in service organizations: systematic review and recommendations. </w:t>
      </w:r>
      <w:r w:rsidRPr="000C787E">
        <w:rPr>
          <w:i/>
        </w:rPr>
        <w:t xml:space="preserve">Milbank Q. </w:t>
      </w:r>
      <w:r w:rsidRPr="000C787E">
        <w:t>2004</w:t>
      </w:r>
      <w:proofErr w:type="gramStart"/>
      <w:r w:rsidRPr="000C787E">
        <w:t>;82</w:t>
      </w:r>
      <w:proofErr w:type="gramEnd"/>
      <w:r w:rsidRPr="000C787E">
        <w:t>(4):581-629.</w:t>
      </w:r>
    </w:p>
    <w:p w:rsidR="00F9058D" w:rsidRPr="000C787E" w:rsidRDefault="00F9058D" w:rsidP="00821D10">
      <w:pPr>
        <w:numPr>
          <w:ilvl w:val="0"/>
          <w:numId w:val="20"/>
        </w:numPr>
        <w:spacing w:after="240"/>
      </w:pPr>
      <w:r w:rsidRPr="000C787E">
        <w:lastRenderedPageBreak/>
        <w:t xml:space="preserve">Grier S, Bryant CA. Social marketing in public health. </w:t>
      </w:r>
      <w:proofErr w:type="spellStart"/>
      <w:r w:rsidRPr="000C787E">
        <w:rPr>
          <w:i/>
        </w:rPr>
        <w:t>Annu</w:t>
      </w:r>
      <w:proofErr w:type="spellEnd"/>
      <w:r w:rsidRPr="000C787E">
        <w:rPr>
          <w:i/>
        </w:rPr>
        <w:t xml:space="preserve"> Rev Public Health. </w:t>
      </w:r>
      <w:r w:rsidRPr="000C787E">
        <w:t>2005</w:t>
      </w:r>
      <w:proofErr w:type="gramStart"/>
      <w:r w:rsidRPr="000C787E">
        <w:t>;26:319</w:t>
      </w:r>
      <w:proofErr w:type="gramEnd"/>
      <w:r w:rsidRPr="000C787E">
        <w:t>-339.</w:t>
      </w:r>
    </w:p>
    <w:p w:rsidR="00C32116" w:rsidRDefault="00C32116" w:rsidP="00821D10">
      <w:pPr>
        <w:numPr>
          <w:ilvl w:val="0"/>
          <w:numId w:val="20"/>
        </w:numPr>
        <w:spacing w:after="240"/>
      </w:pPr>
      <w:r w:rsidRPr="00C32116">
        <w:t xml:space="preserve">Guidelines for Conducting a Stakeholder Analysis. Health Reform Tool Series. Partnership for Health Reform. www.phrproject.com. </w:t>
      </w:r>
    </w:p>
    <w:p w:rsidR="00F9058D" w:rsidRPr="000C787E" w:rsidRDefault="00F9058D" w:rsidP="00821D10">
      <w:pPr>
        <w:numPr>
          <w:ilvl w:val="0"/>
          <w:numId w:val="20"/>
        </w:numPr>
        <w:spacing w:after="240"/>
      </w:pPr>
      <w:r w:rsidRPr="000C787E">
        <w:t xml:space="preserve">Harris JR, Cheadle A, Hannon PA, Forehand M, </w:t>
      </w:r>
      <w:proofErr w:type="spellStart"/>
      <w:r w:rsidRPr="000C787E">
        <w:t>Lichiello</w:t>
      </w:r>
      <w:proofErr w:type="spellEnd"/>
      <w:r w:rsidRPr="000C787E">
        <w:t xml:space="preserve"> P, Mahoney E, Snyder S, Yarrow J. A Framework for Disseminating Evidence-Based Health Promotion Practices.</w:t>
      </w:r>
    </w:p>
    <w:p w:rsidR="00F9058D" w:rsidRPr="000C787E" w:rsidRDefault="00F9058D" w:rsidP="00821D10">
      <w:pPr>
        <w:numPr>
          <w:ilvl w:val="0"/>
          <w:numId w:val="20"/>
        </w:numPr>
        <w:spacing w:after="240"/>
      </w:pPr>
      <w:r w:rsidRPr="000C787E">
        <w:t xml:space="preserve">Horton R, Murray C, </w:t>
      </w:r>
      <w:proofErr w:type="spellStart"/>
      <w:r w:rsidRPr="000C787E">
        <w:t>Frenk</w:t>
      </w:r>
      <w:proofErr w:type="spellEnd"/>
      <w:r w:rsidRPr="000C787E">
        <w:t xml:space="preserve"> J. A new initiative and invitation for health monitoring, tracking and evaluation. Lancet. 2008</w:t>
      </w:r>
      <w:proofErr w:type="gramStart"/>
      <w:r w:rsidRPr="000C787E">
        <w:t>;371:1139</w:t>
      </w:r>
      <w:proofErr w:type="gramEnd"/>
      <w:r w:rsidRPr="000C787E">
        <w:t>-40.</w:t>
      </w:r>
    </w:p>
    <w:p w:rsidR="00F9058D" w:rsidRPr="000C787E" w:rsidRDefault="00F9058D" w:rsidP="00821D10">
      <w:pPr>
        <w:numPr>
          <w:ilvl w:val="0"/>
          <w:numId w:val="20"/>
        </w:numPr>
        <w:spacing w:after="240"/>
      </w:pPr>
      <w:r w:rsidRPr="000C787E">
        <w:t xml:space="preserve">Institute for Healthcare Improvement. The breakthrough series: IHI’s collaborative model for achieving breakthrough improvement. Innovation series 2003. </w:t>
      </w:r>
      <w:hyperlink r:id="rId48" w:history="1">
        <w:r w:rsidRPr="000C787E">
          <w:rPr>
            <w:rStyle w:val="Hyperlink"/>
          </w:rPr>
          <w:t>http://www.ihi.org</w:t>
        </w:r>
      </w:hyperlink>
      <w:r w:rsidRPr="000C787E">
        <w:t xml:space="preserve">. </w:t>
      </w:r>
    </w:p>
    <w:p w:rsidR="00F9058D" w:rsidRPr="000C787E" w:rsidRDefault="00F9058D" w:rsidP="00821D10">
      <w:pPr>
        <w:numPr>
          <w:ilvl w:val="0"/>
          <w:numId w:val="20"/>
        </w:numPr>
        <w:spacing w:after="240"/>
      </w:pPr>
      <w:r w:rsidRPr="000C787E">
        <w:t xml:space="preserve">Introduction from “Lean Thinking: Banish waste and create wealth in your corporation.” </w:t>
      </w:r>
      <w:proofErr w:type="spellStart"/>
      <w:r w:rsidRPr="000C787E">
        <w:t>Womak</w:t>
      </w:r>
      <w:proofErr w:type="spellEnd"/>
      <w:r w:rsidRPr="000C787E">
        <w:t xml:space="preserve"> J, Jones D.  Pages 16-28.</w:t>
      </w:r>
    </w:p>
    <w:p w:rsidR="00F9058D" w:rsidRPr="000C787E" w:rsidRDefault="00F9058D" w:rsidP="00821D10">
      <w:pPr>
        <w:numPr>
          <w:ilvl w:val="0"/>
          <w:numId w:val="20"/>
        </w:numPr>
        <w:spacing w:after="240"/>
        <w:rPr>
          <w:rFonts w:eastAsia="Arial"/>
        </w:rPr>
      </w:pPr>
      <w:r w:rsidRPr="000C787E">
        <w:rPr>
          <w:rFonts w:eastAsia="Arial"/>
        </w:rPr>
        <w:t xml:space="preserve">Jamison D. Cost effectiveness analysis: concepts and applications. Social Science Techniques. Section 7.4. Oxford University Press. </w:t>
      </w:r>
    </w:p>
    <w:p w:rsidR="00F9058D" w:rsidRDefault="00F9058D" w:rsidP="00821D10">
      <w:pPr>
        <w:numPr>
          <w:ilvl w:val="0"/>
          <w:numId w:val="20"/>
        </w:numPr>
        <w:spacing w:after="240"/>
      </w:pPr>
      <w:proofErr w:type="spellStart"/>
      <w:r w:rsidRPr="000C787E">
        <w:t>Jurishica</w:t>
      </w:r>
      <w:proofErr w:type="spellEnd"/>
      <w:r w:rsidRPr="000C787E">
        <w:t xml:space="preserve"> C. Simulation Medication: Studies show patient flow improvement.</w:t>
      </w:r>
    </w:p>
    <w:p w:rsidR="007458E6" w:rsidRDefault="006656D8" w:rsidP="00821D10">
      <w:pPr>
        <w:pStyle w:val="NormalWeb"/>
        <w:numPr>
          <w:ilvl w:val="0"/>
          <w:numId w:val="20"/>
        </w:numPr>
        <w:spacing w:before="0" w:beforeAutospacing="0" w:after="240" w:afterAutospacing="0"/>
      </w:pPr>
      <w:r>
        <w:t xml:space="preserve">Johnstone PL. Mixed methods, mixed methodology health services research in practice. </w:t>
      </w:r>
      <w:proofErr w:type="spellStart"/>
      <w:r>
        <w:rPr>
          <w:i/>
        </w:rPr>
        <w:t>Qual</w:t>
      </w:r>
      <w:proofErr w:type="spellEnd"/>
      <w:r>
        <w:rPr>
          <w:i/>
        </w:rPr>
        <w:t xml:space="preserve"> </w:t>
      </w:r>
      <w:r w:rsidR="007458E6">
        <w:rPr>
          <w:rFonts w:ascii="Times New Roman" w:hAnsi="Times New Roman" w:cs="Times New Roman"/>
          <w:color w:val="000000"/>
          <w:sz w:val="24"/>
          <w:szCs w:val="24"/>
        </w:rPr>
        <w:t xml:space="preserve">Kenya Ministry of Health. IDSR Clinicians Handbook. </w:t>
      </w:r>
    </w:p>
    <w:p w:rsidR="00F9058D" w:rsidRPr="000C787E" w:rsidRDefault="00F9058D" w:rsidP="00821D10">
      <w:pPr>
        <w:numPr>
          <w:ilvl w:val="0"/>
          <w:numId w:val="20"/>
        </w:numPr>
        <w:spacing w:after="240"/>
      </w:pPr>
      <w:proofErr w:type="spellStart"/>
      <w:r w:rsidRPr="000C787E">
        <w:t>Koelling</w:t>
      </w:r>
      <w:proofErr w:type="spellEnd"/>
      <w:r w:rsidRPr="000C787E">
        <w:t xml:space="preserve"> C, </w:t>
      </w:r>
      <w:proofErr w:type="spellStart"/>
      <w:r w:rsidRPr="000C787E">
        <w:t>Eitel</w:t>
      </w:r>
      <w:proofErr w:type="spellEnd"/>
      <w:r w:rsidRPr="000C787E">
        <w:t xml:space="preserve"> D, </w:t>
      </w:r>
      <w:proofErr w:type="spellStart"/>
      <w:r w:rsidRPr="000C787E">
        <w:t>Mahapatra</w:t>
      </w:r>
      <w:proofErr w:type="spellEnd"/>
      <w:r w:rsidRPr="000C787E">
        <w:t xml:space="preserve"> S, </w:t>
      </w:r>
      <w:proofErr w:type="spellStart"/>
      <w:r w:rsidRPr="000C787E">
        <w:t>Messner</w:t>
      </w:r>
      <w:proofErr w:type="spellEnd"/>
      <w:r w:rsidRPr="000C787E">
        <w:t xml:space="preserve"> K, Grove L. Value stream mapping the emergency department. Available online at: </w:t>
      </w:r>
      <w:hyperlink r:id="rId49" w:history="1">
        <w:r w:rsidRPr="000C787E">
          <w:rPr>
            <w:rStyle w:val="Hyperlink"/>
          </w:rPr>
          <w:t>http://www.iienet.org/uploadedFiles/SHS/Resource_Library/Details/180.pdf</w:t>
        </w:r>
      </w:hyperlink>
      <w:r w:rsidRPr="000C787E">
        <w:t>.</w:t>
      </w:r>
    </w:p>
    <w:p w:rsidR="00F9058D" w:rsidRPr="000C787E" w:rsidRDefault="00F9058D" w:rsidP="00821D10">
      <w:pPr>
        <w:numPr>
          <w:ilvl w:val="0"/>
          <w:numId w:val="20"/>
        </w:numPr>
        <w:spacing w:after="240"/>
      </w:pPr>
      <w:proofErr w:type="spellStart"/>
      <w:r w:rsidRPr="000C787E">
        <w:t>Kritchevsky</w:t>
      </w:r>
      <w:proofErr w:type="spellEnd"/>
      <w:r w:rsidRPr="000C787E">
        <w:t xml:space="preserve"> S, Braun B, Bush A, </w:t>
      </w:r>
      <w:proofErr w:type="spellStart"/>
      <w:r w:rsidRPr="000C787E">
        <w:t>Bozikis</w:t>
      </w:r>
      <w:proofErr w:type="spellEnd"/>
      <w:r w:rsidRPr="000C787E">
        <w:t xml:space="preserve"> M, </w:t>
      </w:r>
      <w:proofErr w:type="spellStart"/>
      <w:r w:rsidRPr="000C787E">
        <w:t>Kusek</w:t>
      </w:r>
      <w:proofErr w:type="spellEnd"/>
      <w:r w:rsidRPr="000C787E">
        <w:t xml:space="preserve"> L, Burke J, </w:t>
      </w:r>
      <w:proofErr w:type="gramStart"/>
      <w:r w:rsidRPr="000C787E">
        <w:t>et</w:t>
      </w:r>
      <w:proofErr w:type="gramEnd"/>
      <w:r w:rsidRPr="000C787E">
        <w:t xml:space="preserve">. </w:t>
      </w:r>
      <w:proofErr w:type="gramStart"/>
      <w:r w:rsidRPr="000C787E">
        <w:t>al</w:t>
      </w:r>
      <w:proofErr w:type="gramEnd"/>
      <w:r w:rsidRPr="000C787E">
        <w:t>. The effect of a quality improvement collaborative to improve antimicrobial prophylaxis in surgical patients. Ann Intern Med. 2008</w:t>
      </w:r>
      <w:proofErr w:type="gramStart"/>
      <w:r w:rsidRPr="000C787E">
        <w:t>;</w:t>
      </w:r>
      <w:r w:rsidRPr="000C787E">
        <w:rPr>
          <w:b/>
        </w:rPr>
        <w:t>149</w:t>
      </w:r>
      <w:r w:rsidRPr="000C787E">
        <w:t>:472</w:t>
      </w:r>
      <w:proofErr w:type="gramEnd"/>
      <w:r w:rsidRPr="000C787E">
        <w:t xml:space="preserve">-480.  </w:t>
      </w:r>
    </w:p>
    <w:p w:rsidR="00F9058D" w:rsidRPr="000C787E" w:rsidRDefault="00F9058D" w:rsidP="00821D10">
      <w:pPr>
        <w:numPr>
          <w:ilvl w:val="0"/>
          <w:numId w:val="20"/>
        </w:numPr>
        <w:spacing w:after="240"/>
      </w:pPr>
      <w:proofErr w:type="spellStart"/>
      <w:r w:rsidRPr="000C787E">
        <w:t>Laxminarayan</w:t>
      </w:r>
      <w:proofErr w:type="spellEnd"/>
      <w:r w:rsidRPr="000C787E">
        <w:t xml:space="preserve"> R, Mills </w:t>
      </w:r>
      <w:proofErr w:type="gramStart"/>
      <w:r w:rsidRPr="000C787E">
        <w:t>A</w:t>
      </w:r>
      <w:proofErr w:type="gramEnd"/>
      <w:r w:rsidRPr="000C787E">
        <w:t xml:space="preserve">, </w:t>
      </w:r>
      <w:proofErr w:type="spellStart"/>
      <w:r w:rsidRPr="000C787E">
        <w:t>Breman</w:t>
      </w:r>
      <w:proofErr w:type="spellEnd"/>
      <w:r w:rsidRPr="000C787E">
        <w:t xml:space="preserve"> J, </w:t>
      </w:r>
      <w:proofErr w:type="spellStart"/>
      <w:r w:rsidRPr="000C787E">
        <w:t>Measham</w:t>
      </w:r>
      <w:proofErr w:type="spellEnd"/>
      <w:r w:rsidRPr="000C787E">
        <w:t xml:space="preserve"> A, Alleyne G, </w:t>
      </w:r>
      <w:proofErr w:type="spellStart"/>
      <w:r w:rsidRPr="000C787E">
        <w:t>Claeson</w:t>
      </w:r>
      <w:proofErr w:type="spellEnd"/>
      <w:r w:rsidRPr="000C787E">
        <w:t xml:space="preserve"> M, </w:t>
      </w:r>
      <w:proofErr w:type="spellStart"/>
      <w:r w:rsidRPr="000C787E">
        <w:t>Jha</w:t>
      </w:r>
      <w:proofErr w:type="spellEnd"/>
      <w:r w:rsidRPr="000C787E">
        <w:t xml:space="preserve"> P, Musgrove P, Chow J, </w:t>
      </w:r>
      <w:proofErr w:type="spellStart"/>
      <w:r w:rsidRPr="000C787E">
        <w:t>Shahid-Salles</w:t>
      </w:r>
      <w:proofErr w:type="spellEnd"/>
      <w:r w:rsidRPr="000C787E">
        <w:t xml:space="preserve"> S, Jamison D. Advancement of global health: key messages from the disease control priorities project. Lancet. 2006</w:t>
      </w:r>
      <w:proofErr w:type="gramStart"/>
      <w:r w:rsidRPr="000C787E">
        <w:t>;</w:t>
      </w:r>
      <w:r w:rsidRPr="000C787E">
        <w:rPr>
          <w:b/>
        </w:rPr>
        <w:t>367</w:t>
      </w:r>
      <w:r w:rsidRPr="000C787E">
        <w:t>:1193</w:t>
      </w:r>
      <w:proofErr w:type="gramEnd"/>
      <w:r w:rsidRPr="000C787E">
        <w:t>-1208.</w:t>
      </w:r>
    </w:p>
    <w:p w:rsidR="00F9058D" w:rsidRPr="000C787E" w:rsidRDefault="00F9058D" w:rsidP="00821D10">
      <w:pPr>
        <w:numPr>
          <w:ilvl w:val="0"/>
          <w:numId w:val="20"/>
        </w:numPr>
        <w:spacing w:after="240"/>
      </w:pPr>
      <w:r w:rsidRPr="000C787E">
        <w:t>Lomas J. Connecting research and policy. Taken from the Policy Commentary Series of the Centre for Health Economics &amp; Policy Analysis at McMaster University. Spring, 2000.</w:t>
      </w:r>
    </w:p>
    <w:p w:rsidR="00F9058D" w:rsidRPr="000C787E" w:rsidRDefault="00F9058D" w:rsidP="00821D10">
      <w:pPr>
        <w:numPr>
          <w:ilvl w:val="0"/>
          <w:numId w:val="20"/>
        </w:numPr>
        <w:spacing w:after="240"/>
      </w:pPr>
      <w:proofErr w:type="spellStart"/>
      <w:r w:rsidRPr="000C787E">
        <w:t>Madon</w:t>
      </w:r>
      <w:proofErr w:type="spellEnd"/>
      <w:r w:rsidRPr="000C787E">
        <w:t xml:space="preserve"> T, </w:t>
      </w:r>
      <w:proofErr w:type="spellStart"/>
      <w:r w:rsidRPr="000C787E">
        <w:t>Hofman</w:t>
      </w:r>
      <w:proofErr w:type="spellEnd"/>
      <w:r w:rsidRPr="000C787E">
        <w:t xml:space="preserve"> K, </w:t>
      </w:r>
      <w:proofErr w:type="spellStart"/>
      <w:r w:rsidRPr="000C787E">
        <w:t>Kupfer</w:t>
      </w:r>
      <w:proofErr w:type="spellEnd"/>
      <w:r w:rsidRPr="000C787E">
        <w:t xml:space="preserve"> L, Glass R. Implementation Science. Science. 2007</w:t>
      </w:r>
      <w:proofErr w:type="gramStart"/>
      <w:r w:rsidRPr="000C787E">
        <w:t>;</w:t>
      </w:r>
      <w:r w:rsidRPr="000C787E">
        <w:rPr>
          <w:b/>
        </w:rPr>
        <w:t>318</w:t>
      </w:r>
      <w:proofErr w:type="gramEnd"/>
      <w:r w:rsidRPr="000C787E">
        <w:t>:(1728-1729).</w:t>
      </w:r>
    </w:p>
    <w:p w:rsidR="00634188" w:rsidRDefault="00634188" w:rsidP="00821D10">
      <w:pPr>
        <w:numPr>
          <w:ilvl w:val="0"/>
          <w:numId w:val="20"/>
        </w:numPr>
        <w:spacing w:after="240"/>
      </w:pPr>
      <w:r>
        <w:lastRenderedPageBreak/>
        <w:t>May C.  Towards a general theory of implementation. Implementation Science. 2013</w:t>
      </w:r>
      <w:proofErr w:type="gramStart"/>
      <w:r>
        <w:t>;8:18</w:t>
      </w:r>
      <w:proofErr w:type="gramEnd"/>
      <w:r>
        <w:t>.</w:t>
      </w:r>
    </w:p>
    <w:p w:rsidR="00634188" w:rsidRPr="00634188" w:rsidRDefault="00634188" w:rsidP="00821D10">
      <w:pPr>
        <w:numPr>
          <w:ilvl w:val="0"/>
          <w:numId w:val="20"/>
        </w:numPr>
        <w:spacing w:after="240"/>
      </w:pPr>
      <w:proofErr w:type="spellStart"/>
      <w:r>
        <w:t>Michie</w:t>
      </w:r>
      <w:proofErr w:type="spellEnd"/>
      <w:r>
        <w:t xml:space="preserve"> S, van </w:t>
      </w:r>
      <w:proofErr w:type="spellStart"/>
      <w:r>
        <w:t>Stralen</w:t>
      </w:r>
      <w:proofErr w:type="spellEnd"/>
      <w:r>
        <w:t xml:space="preserve"> M, West R. The behavior change wheel: a new method for characterizing and designing behavior change interventions. Implementation Science. 2011</w:t>
      </w:r>
      <w:proofErr w:type="gramStart"/>
      <w:r>
        <w:t>;6</w:t>
      </w:r>
      <w:proofErr w:type="gramEnd"/>
      <w:r>
        <w:t>;42.</w:t>
      </w:r>
    </w:p>
    <w:p w:rsidR="00F9058D" w:rsidRPr="000C787E" w:rsidRDefault="00F9058D" w:rsidP="00821D10">
      <w:pPr>
        <w:numPr>
          <w:ilvl w:val="0"/>
          <w:numId w:val="20"/>
        </w:numPr>
        <w:spacing w:after="240"/>
      </w:pPr>
      <w:r w:rsidRPr="00EC5E7C">
        <w:rPr>
          <w:lang w:val="pt-BR"/>
        </w:rPr>
        <w:t xml:space="preserve">Mills E, Cooper C, Anema A, Guyatt G. </w:t>
      </w:r>
      <w:hyperlink r:id="rId50" w:history="1">
        <w:r w:rsidRPr="000C787E">
          <w:t>Male circumcision for the prevention of heterosexually acquired HIV infection: a meta-analysis of randomized trials involving 11,050 men.</w:t>
        </w:r>
      </w:hyperlink>
      <w:r w:rsidRPr="000C787E">
        <w:t xml:space="preserve"> </w:t>
      </w:r>
      <w:r w:rsidRPr="000C787E">
        <w:rPr>
          <w:rStyle w:val="journalname"/>
          <w:i/>
        </w:rPr>
        <w:t>HIV Med</w:t>
      </w:r>
      <w:r w:rsidRPr="000C787E">
        <w:t xml:space="preserve"> 2008; </w:t>
      </w:r>
      <w:r w:rsidRPr="000C787E">
        <w:rPr>
          <w:b/>
        </w:rPr>
        <w:t>9:</w:t>
      </w:r>
      <w:r w:rsidRPr="000C787E">
        <w:t>332-5.</w:t>
      </w:r>
    </w:p>
    <w:p w:rsidR="00F9058D" w:rsidRPr="000C787E" w:rsidRDefault="00F9058D" w:rsidP="00821D10">
      <w:pPr>
        <w:pStyle w:val="ListParagraph"/>
        <w:numPr>
          <w:ilvl w:val="0"/>
          <w:numId w:val="20"/>
        </w:numPr>
        <w:spacing w:after="240"/>
        <w:rPr>
          <w:rFonts w:ascii="Times New Roman" w:hAnsi="Times New Roman"/>
          <w:sz w:val="24"/>
          <w:szCs w:val="24"/>
        </w:rPr>
      </w:pPr>
      <w:r w:rsidRPr="000C787E">
        <w:rPr>
          <w:rFonts w:ascii="Times New Roman" w:hAnsi="Times New Roman"/>
          <w:sz w:val="24"/>
          <w:szCs w:val="24"/>
        </w:rPr>
        <w:t xml:space="preserve">Mock C, </w:t>
      </w:r>
      <w:proofErr w:type="spellStart"/>
      <w:r w:rsidRPr="000C787E">
        <w:rPr>
          <w:rFonts w:ascii="Times New Roman" w:hAnsi="Times New Roman"/>
          <w:sz w:val="24"/>
          <w:szCs w:val="24"/>
        </w:rPr>
        <w:t>Quansah</w:t>
      </w:r>
      <w:proofErr w:type="spellEnd"/>
      <w:r w:rsidRPr="000C787E">
        <w:rPr>
          <w:rFonts w:ascii="Times New Roman" w:hAnsi="Times New Roman"/>
          <w:sz w:val="24"/>
          <w:szCs w:val="24"/>
        </w:rPr>
        <w:t xml:space="preserve"> R, Krishnan R, Arreola-</w:t>
      </w:r>
      <w:proofErr w:type="spellStart"/>
      <w:r w:rsidRPr="000C787E">
        <w:rPr>
          <w:rFonts w:ascii="Times New Roman" w:hAnsi="Times New Roman"/>
          <w:sz w:val="24"/>
          <w:szCs w:val="24"/>
        </w:rPr>
        <w:t>Risa</w:t>
      </w:r>
      <w:proofErr w:type="spellEnd"/>
      <w:r w:rsidRPr="000C787E">
        <w:rPr>
          <w:rFonts w:ascii="Times New Roman" w:hAnsi="Times New Roman"/>
          <w:sz w:val="24"/>
          <w:szCs w:val="24"/>
        </w:rPr>
        <w:t xml:space="preserve"> C, </w:t>
      </w:r>
      <w:proofErr w:type="spellStart"/>
      <w:r w:rsidRPr="000C787E">
        <w:rPr>
          <w:rFonts w:ascii="Times New Roman" w:hAnsi="Times New Roman"/>
          <w:sz w:val="24"/>
          <w:szCs w:val="24"/>
        </w:rPr>
        <w:t>Rivara</w:t>
      </w:r>
      <w:proofErr w:type="spellEnd"/>
      <w:r w:rsidRPr="000C787E">
        <w:rPr>
          <w:rFonts w:ascii="Times New Roman" w:hAnsi="Times New Roman"/>
          <w:sz w:val="24"/>
          <w:szCs w:val="24"/>
        </w:rPr>
        <w:t xml:space="preserve"> F. Strengthening the prevention and care of injuries worldwide. Lancet 2004</w:t>
      </w:r>
      <w:proofErr w:type="gramStart"/>
      <w:r w:rsidRPr="000C787E">
        <w:rPr>
          <w:rFonts w:ascii="Times New Roman" w:hAnsi="Times New Roman"/>
          <w:sz w:val="24"/>
          <w:szCs w:val="24"/>
        </w:rPr>
        <w:t>;363:2172</w:t>
      </w:r>
      <w:proofErr w:type="gramEnd"/>
      <w:r w:rsidRPr="000C787E">
        <w:rPr>
          <w:rFonts w:ascii="Times New Roman" w:hAnsi="Times New Roman"/>
          <w:sz w:val="24"/>
          <w:szCs w:val="24"/>
        </w:rPr>
        <w:t xml:space="preserve">-79. </w:t>
      </w:r>
    </w:p>
    <w:p w:rsidR="00F9058D" w:rsidRPr="000C787E" w:rsidRDefault="00F9058D" w:rsidP="00821D10">
      <w:pPr>
        <w:numPr>
          <w:ilvl w:val="0"/>
          <w:numId w:val="20"/>
        </w:numPr>
        <w:spacing w:after="240"/>
      </w:pPr>
      <w:r w:rsidRPr="000C787E">
        <w:t xml:space="preserve">Murray C, </w:t>
      </w:r>
      <w:proofErr w:type="spellStart"/>
      <w:r w:rsidRPr="000C787E">
        <w:t>Frenk</w:t>
      </w:r>
      <w:proofErr w:type="spellEnd"/>
      <w:r w:rsidRPr="000C787E">
        <w:t xml:space="preserve"> J, Evans T. The global campaign for the health MDGs: challenges, opportunities, and the imperative of shared learning. Lancet. 2007</w:t>
      </w:r>
      <w:proofErr w:type="gramStart"/>
      <w:r w:rsidRPr="000C787E">
        <w:t>;370:1018</w:t>
      </w:r>
      <w:proofErr w:type="gramEnd"/>
      <w:r w:rsidRPr="000C787E">
        <w:t>-20.</w:t>
      </w:r>
    </w:p>
    <w:p w:rsidR="00F9058D" w:rsidRPr="000C787E" w:rsidRDefault="00F9058D" w:rsidP="00821D10">
      <w:pPr>
        <w:numPr>
          <w:ilvl w:val="0"/>
          <w:numId w:val="20"/>
        </w:numPr>
        <w:spacing w:after="240"/>
      </w:pPr>
      <w:r w:rsidRPr="000C787E">
        <w:t xml:space="preserve">Murray C, </w:t>
      </w:r>
      <w:proofErr w:type="spellStart"/>
      <w:r w:rsidRPr="000C787E">
        <w:t>Frenk</w:t>
      </w:r>
      <w:proofErr w:type="spellEnd"/>
      <w:r w:rsidRPr="000C787E">
        <w:t xml:space="preserve"> J. Health metrics and evaluation: strengthening the science. Lancet. 2008</w:t>
      </w:r>
      <w:proofErr w:type="gramStart"/>
      <w:r w:rsidRPr="000C787E">
        <w:t>;371:1191</w:t>
      </w:r>
      <w:proofErr w:type="gramEnd"/>
      <w:r w:rsidRPr="000C787E">
        <w:t>-99.</w:t>
      </w:r>
    </w:p>
    <w:p w:rsidR="00F9058D" w:rsidRPr="000C787E" w:rsidRDefault="00F9058D" w:rsidP="00821D10">
      <w:pPr>
        <w:numPr>
          <w:ilvl w:val="0"/>
          <w:numId w:val="20"/>
        </w:numPr>
        <w:spacing w:after="240"/>
      </w:pPr>
      <w:proofErr w:type="spellStart"/>
      <w:r w:rsidRPr="000C787E">
        <w:rPr>
          <w:bCs/>
        </w:rPr>
        <w:t>Nagelkerke</w:t>
      </w:r>
      <w:proofErr w:type="spellEnd"/>
      <w:r w:rsidRPr="000C787E">
        <w:rPr>
          <w:bCs/>
        </w:rPr>
        <w:t xml:space="preserve"> NJD, Moses S, de </w:t>
      </w:r>
      <w:proofErr w:type="spellStart"/>
      <w:r w:rsidRPr="000C787E">
        <w:rPr>
          <w:bCs/>
        </w:rPr>
        <w:t>Vlas</w:t>
      </w:r>
      <w:proofErr w:type="spellEnd"/>
      <w:r w:rsidRPr="000C787E">
        <w:rPr>
          <w:bCs/>
        </w:rPr>
        <w:t xml:space="preserve"> S, Bailey RC.  </w:t>
      </w:r>
      <w:r w:rsidRPr="000C787E">
        <w:t xml:space="preserve">Modelling the public health impact of male circumcision for HIV prevention in high prevalence areas in Africa.  </w:t>
      </w:r>
      <w:r w:rsidRPr="000C787E">
        <w:rPr>
          <w:i/>
        </w:rPr>
        <w:t>BMC Infect Dis</w:t>
      </w:r>
      <w:r w:rsidRPr="000C787E">
        <w:t xml:space="preserve"> 2007; </w:t>
      </w:r>
      <w:r w:rsidRPr="000C787E">
        <w:rPr>
          <w:b/>
        </w:rPr>
        <w:t>7:</w:t>
      </w:r>
      <w:r w:rsidRPr="000C787E">
        <w:t>16.</w:t>
      </w:r>
    </w:p>
    <w:p w:rsidR="00F9058D" w:rsidRPr="000C787E" w:rsidRDefault="00F9058D" w:rsidP="00821D10">
      <w:pPr>
        <w:numPr>
          <w:ilvl w:val="0"/>
          <w:numId w:val="20"/>
        </w:numPr>
        <w:spacing w:after="240"/>
      </w:pPr>
      <w:proofErr w:type="spellStart"/>
      <w:r w:rsidRPr="000C787E">
        <w:t>Oxman</w:t>
      </w:r>
      <w:proofErr w:type="spellEnd"/>
      <w:r w:rsidRPr="000C787E">
        <w:t xml:space="preserve"> A, </w:t>
      </w:r>
      <w:proofErr w:type="spellStart"/>
      <w:r w:rsidRPr="000C787E">
        <w:t>Bjorndal</w:t>
      </w:r>
      <w:proofErr w:type="spellEnd"/>
      <w:r w:rsidRPr="000C787E">
        <w:t xml:space="preserve"> A, Becerra-Posada F, Gibson M, Gonzalez Block M, Haines A, et. </w:t>
      </w:r>
      <w:proofErr w:type="gramStart"/>
      <w:r w:rsidRPr="000C787E">
        <w:t>al</w:t>
      </w:r>
      <w:proofErr w:type="gramEnd"/>
      <w:r w:rsidRPr="000C787E">
        <w:t>.  A framework for mandatory impact evaluation to ensure well informed public policy decisions. Lancet. 2010</w:t>
      </w:r>
      <w:proofErr w:type="gramStart"/>
      <w:r w:rsidRPr="000C787E">
        <w:t>;375:427</w:t>
      </w:r>
      <w:proofErr w:type="gramEnd"/>
      <w:r w:rsidRPr="000C787E">
        <w:t>-31.</w:t>
      </w:r>
    </w:p>
    <w:p w:rsidR="00F9058D" w:rsidRPr="000C787E" w:rsidRDefault="00F9058D" w:rsidP="00821D10">
      <w:pPr>
        <w:numPr>
          <w:ilvl w:val="0"/>
          <w:numId w:val="20"/>
        </w:numPr>
        <w:spacing w:after="240"/>
        <w:rPr>
          <w:i/>
        </w:rPr>
      </w:pPr>
      <w:proofErr w:type="spellStart"/>
      <w:r w:rsidRPr="000C787E">
        <w:t>Padian</w:t>
      </w:r>
      <w:proofErr w:type="spellEnd"/>
      <w:r w:rsidRPr="000C787E">
        <w:t xml:space="preserve"> N, McCoy S, Balkus J, Wasserheit J. Weighing the gold in the gold standard: challenges in HIV prevention research. AIDS 2010</w:t>
      </w:r>
      <w:proofErr w:type="gramStart"/>
      <w:r w:rsidRPr="000C787E">
        <w:t>;24</w:t>
      </w:r>
      <w:proofErr w:type="gramEnd"/>
      <w:r w:rsidRPr="000C787E">
        <w:t>(9):621-635</w:t>
      </w:r>
      <w:r w:rsidRPr="000C787E">
        <w:rPr>
          <w:i/>
        </w:rPr>
        <w:t xml:space="preserve">. </w:t>
      </w:r>
    </w:p>
    <w:p w:rsidR="00F9058D" w:rsidRPr="000C787E" w:rsidRDefault="00F9058D" w:rsidP="00821D10">
      <w:pPr>
        <w:numPr>
          <w:ilvl w:val="0"/>
          <w:numId w:val="20"/>
        </w:numPr>
        <w:spacing w:after="240"/>
      </w:pPr>
      <w:r w:rsidRPr="000C787E">
        <w:t xml:space="preserve">Paxton A, </w:t>
      </w:r>
      <w:hyperlink r:id="rId51" w:history="1">
        <w:r w:rsidRPr="000C787E">
          <w:rPr>
            <w:rStyle w:val="Hyperlink"/>
            <w:color w:val="auto"/>
          </w:rPr>
          <w:t>Maine D</w:t>
        </w:r>
      </w:hyperlink>
      <w:r w:rsidRPr="000C787E">
        <w:t xml:space="preserve">, </w:t>
      </w:r>
      <w:hyperlink r:id="rId52" w:history="1">
        <w:r w:rsidRPr="000C787E">
          <w:rPr>
            <w:rStyle w:val="Hyperlink"/>
            <w:color w:val="auto"/>
          </w:rPr>
          <w:t>Freedman L</w:t>
        </w:r>
      </w:hyperlink>
      <w:r w:rsidRPr="000C787E">
        <w:t xml:space="preserve">, </w:t>
      </w:r>
      <w:hyperlink r:id="rId53" w:history="1">
        <w:r w:rsidRPr="000C787E">
          <w:rPr>
            <w:rStyle w:val="Hyperlink"/>
            <w:color w:val="auto"/>
          </w:rPr>
          <w:t>Fry D</w:t>
        </w:r>
      </w:hyperlink>
      <w:r w:rsidRPr="000C787E">
        <w:t xml:space="preserve">, </w:t>
      </w:r>
      <w:hyperlink r:id="rId54" w:history="1">
        <w:proofErr w:type="spellStart"/>
        <w:r w:rsidRPr="000C787E">
          <w:rPr>
            <w:rStyle w:val="Hyperlink"/>
            <w:color w:val="auto"/>
          </w:rPr>
          <w:t>Lobis</w:t>
        </w:r>
        <w:proofErr w:type="spellEnd"/>
        <w:r w:rsidRPr="000C787E">
          <w:rPr>
            <w:rStyle w:val="Hyperlink"/>
            <w:color w:val="auto"/>
          </w:rPr>
          <w:t xml:space="preserve"> S</w:t>
        </w:r>
      </w:hyperlink>
      <w:r w:rsidRPr="000C787E">
        <w:t xml:space="preserve">. Averting Maternal Death and Disability (AMDD) Program, Mailman School of Public Health, Columbia University, The evidence for emergency obstetric care.  </w:t>
      </w:r>
      <w:hyperlink w:history="1">
        <w:proofErr w:type="spellStart"/>
        <w:r w:rsidRPr="000C787E">
          <w:rPr>
            <w:rStyle w:val="Hyperlink"/>
            <w:color w:val="auto"/>
          </w:rPr>
          <w:t>Int</w:t>
        </w:r>
        <w:proofErr w:type="spellEnd"/>
        <w:r w:rsidRPr="000C787E">
          <w:rPr>
            <w:rStyle w:val="Hyperlink"/>
            <w:color w:val="auto"/>
          </w:rPr>
          <w:t xml:space="preserve"> J </w:t>
        </w:r>
        <w:proofErr w:type="spellStart"/>
        <w:r w:rsidRPr="000C787E">
          <w:rPr>
            <w:rStyle w:val="Hyperlink"/>
            <w:color w:val="auto"/>
          </w:rPr>
          <w:t>Gynaecol</w:t>
        </w:r>
        <w:proofErr w:type="spellEnd"/>
        <w:r w:rsidRPr="000C787E">
          <w:rPr>
            <w:rStyle w:val="Hyperlink"/>
            <w:color w:val="auto"/>
          </w:rPr>
          <w:t xml:space="preserve"> Obstet.</w:t>
        </w:r>
      </w:hyperlink>
      <w:r w:rsidRPr="000C787E">
        <w:t xml:space="preserve"> 2005 Feb</w:t>
      </w:r>
      <w:proofErr w:type="gramStart"/>
      <w:r w:rsidRPr="000C787E">
        <w:t>;88</w:t>
      </w:r>
      <w:proofErr w:type="gramEnd"/>
      <w:r w:rsidRPr="000C787E">
        <w:t xml:space="preserve">(2):181-93. </w:t>
      </w:r>
    </w:p>
    <w:p w:rsidR="00F9058D" w:rsidRPr="000C787E" w:rsidRDefault="00F9058D" w:rsidP="00821D10">
      <w:pPr>
        <w:numPr>
          <w:ilvl w:val="0"/>
          <w:numId w:val="20"/>
        </w:numPr>
        <w:spacing w:after="240"/>
      </w:pPr>
      <w:r w:rsidRPr="00EC5E7C">
        <w:rPr>
          <w:lang w:val="pt-BR"/>
        </w:rPr>
        <w:t xml:space="preserve">Remme J, Adam T, Becerra-Posada F, et al. </w:t>
      </w:r>
      <w:r w:rsidRPr="000C787E">
        <w:t xml:space="preserve">Defining Research to Improve Health Systems. </w:t>
      </w:r>
      <w:proofErr w:type="spellStart"/>
      <w:r w:rsidRPr="000C787E">
        <w:t>PlosMed</w:t>
      </w:r>
      <w:proofErr w:type="spellEnd"/>
      <w:r w:rsidRPr="000C787E">
        <w:t xml:space="preserve"> 2010</w:t>
      </w:r>
      <w:proofErr w:type="gramStart"/>
      <w:r w:rsidRPr="000C787E">
        <w:t>;7</w:t>
      </w:r>
      <w:proofErr w:type="gramEnd"/>
      <w:r w:rsidRPr="000C787E">
        <w:t>(11):1-7.</w:t>
      </w:r>
    </w:p>
    <w:p w:rsidR="00F9058D" w:rsidRPr="000C787E" w:rsidRDefault="00F9058D" w:rsidP="00821D10">
      <w:pPr>
        <w:numPr>
          <w:ilvl w:val="0"/>
          <w:numId w:val="20"/>
        </w:numPr>
        <w:spacing w:after="240"/>
        <w:rPr>
          <w:rFonts w:eastAsia="Arial"/>
        </w:rPr>
      </w:pPr>
      <w:r w:rsidRPr="000C787E">
        <w:rPr>
          <w:rFonts w:eastAsia="Arial"/>
        </w:rPr>
        <w:t>Roll Back Malaria. Scaling up insecticide treated netting programs in Africa: A strategic framework for coordinated national action.  2005, Geneva, Switzerland.</w:t>
      </w:r>
    </w:p>
    <w:p w:rsidR="00F9058D" w:rsidRPr="000C787E" w:rsidRDefault="00F9058D" w:rsidP="00821D10">
      <w:pPr>
        <w:numPr>
          <w:ilvl w:val="0"/>
          <w:numId w:val="20"/>
        </w:numPr>
        <w:spacing w:after="240"/>
      </w:pPr>
      <w:proofErr w:type="spellStart"/>
      <w:r w:rsidRPr="000C787E">
        <w:t>Sandelowski</w:t>
      </w:r>
      <w:proofErr w:type="spellEnd"/>
      <w:r w:rsidRPr="000C787E">
        <w:t xml:space="preserve">, </w:t>
      </w:r>
      <w:proofErr w:type="spellStart"/>
      <w:r w:rsidRPr="000C787E">
        <w:t>Margarete</w:t>
      </w:r>
      <w:proofErr w:type="spellEnd"/>
      <w:r w:rsidRPr="000C787E">
        <w:t xml:space="preserve">. 2000. Combining Qualitative and Quantitative Sampling, Data Collection, and Analysis Techniques in Mixed-Method Studies. </w:t>
      </w:r>
      <w:r w:rsidRPr="000C787E">
        <w:rPr>
          <w:i/>
        </w:rPr>
        <w:t>Research in Nursing and Health</w:t>
      </w:r>
      <w:r w:rsidRPr="000C787E">
        <w:t>, 23: 246-255.</w:t>
      </w:r>
    </w:p>
    <w:p w:rsidR="00F9058D" w:rsidRPr="000C787E" w:rsidRDefault="00F9058D" w:rsidP="00821D10">
      <w:pPr>
        <w:numPr>
          <w:ilvl w:val="0"/>
          <w:numId w:val="20"/>
        </w:numPr>
        <w:spacing w:after="240"/>
      </w:pPr>
      <w:r w:rsidRPr="000C787E">
        <w:lastRenderedPageBreak/>
        <w:t xml:space="preserve">Sanders D, Haines A. Implementation research is needed to achieve international health goals. PLOS Medicine. June 2006; </w:t>
      </w:r>
      <w:r w:rsidRPr="000C787E">
        <w:rPr>
          <w:b/>
        </w:rPr>
        <w:t>3</w:t>
      </w:r>
      <w:r w:rsidRPr="000C787E">
        <w:t>(6): 719-722.</w:t>
      </w:r>
    </w:p>
    <w:p w:rsidR="00F9058D" w:rsidRPr="000C787E" w:rsidRDefault="00F9058D" w:rsidP="00821D10">
      <w:pPr>
        <w:numPr>
          <w:ilvl w:val="0"/>
          <w:numId w:val="20"/>
        </w:numPr>
        <w:spacing w:after="240"/>
      </w:pPr>
      <w:proofErr w:type="spellStart"/>
      <w:r w:rsidRPr="000C787E">
        <w:t>Savedoff</w:t>
      </w:r>
      <w:proofErr w:type="spellEnd"/>
      <w:r w:rsidRPr="000C787E">
        <w:t xml:space="preserve"> W, Levine R, </w:t>
      </w:r>
      <w:proofErr w:type="spellStart"/>
      <w:r w:rsidRPr="000C787E">
        <w:t>Birdsall</w:t>
      </w:r>
      <w:proofErr w:type="spellEnd"/>
      <w:r w:rsidRPr="000C787E">
        <w:t xml:space="preserve"> N. When will we ever learn? Improving lives through impact evaluation. Report of the evaluation gap working group; Center for Global Development: June, 2006. </w:t>
      </w:r>
    </w:p>
    <w:p w:rsidR="00F9058D" w:rsidRPr="000C787E" w:rsidRDefault="00F9058D" w:rsidP="00821D10">
      <w:pPr>
        <w:pStyle w:val="NormalWeb"/>
        <w:numPr>
          <w:ilvl w:val="0"/>
          <w:numId w:val="20"/>
        </w:numPr>
        <w:spacing w:before="0" w:beforeAutospacing="0" w:after="240" w:afterAutospacing="0"/>
        <w:rPr>
          <w:rFonts w:ascii="Times New Roman" w:hAnsi="Times New Roman" w:cs="Times New Roman"/>
          <w:sz w:val="24"/>
          <w:szCs w:val="24"/>
          <w:u w:val="single"/>
        </w:rPr>
      </w:pPr>
      <w:r w:rsidRPr="000C787E">
        <w:rPr>
          <w:rFonts w:ascii="Times New Roman" w:hAnsi="Times New Roman" w:cs="Times New Roman"/>
          <w:color w:val="000000"/>
          <w:sz w:val="24"/>
          <w:szCs w:val="24"/>
        </w:rPr>
        <w:t xml:space="preserve">Second Edition of the Framework and Standards for Country Information Systems, including the two summary leaflets and "The HMN Framework and Standards for Country Health Information Systems" (58 pages) available at the Health Metrics Networks website: </w:t>
      </w:r>
      <w:hyperlink r:id="rId55" w:history="1">
        <w:r w:rsidRPr="000C787E">
          <w:rPr>
            <w:rStyle w:val="Hyperlink"/>
            <w:rFonts w:ascii="Times New Roman" w:hAnsi="Times New Roman" w:cs="Times New Roman"/>
            <w:sz w:val="24"/>
            <w:szCs w:val="24"/>
          </w:rPr>
          <w:t>http://www.who.int/healthmetrics/documents/framework/en/index.html</w:t>
        </w:r>
      </w:hyperlink>
      <w:r w:rsidRPr="000C787E">
        <w:rPr>
          <w:rFonts w:ascii="Times New Roman" w:hAnsi="Times New Roman" w:cs="Times New Roman"/>
          <w:color w:val="000000"/>
          <w:sz w:val="24"/>
          <w:szCs w:val="24"/>
        </w:rPr>
        <w:t xml:space="preserve"> </w:t>
      </w:r>
    </w:p>
    <w:p w:rsidR="00F9058D" w:rsidRPr="000C787E" w:rsidRDefault="00F9058D" w:rsidP="00821D10">
      <w:pPr>
        <w:numPr>
          <w:ilvl w:val="0"/>
          <w:numId w:val="20"/>
        </w:numPr>
        <w:spacing w:after="240"/>
      </w:pPr>
      <w:proofErr w:type="spellStart"/>
      <w:r w:rsidRPr="000C787E">
        <w:t>Shiffman</w:t>
      </w:r>
      <w:proofErr w:type="spellEnd"/>
      <w:r w:rsidRPr="000C787E">
        <w:t xml:space="preserve"> J, Smith S. Generation of political priority for global health initiatives: A framework and case study of maternal </w:t>
      </w:r>
      <w:proofErr w:type="spellStart"/>
      <w:r w:rsidRPr="000C787E">
        <w:t>mortaliy</w:t>
      </w:r>
      <w:proofErr w:type="spellEnd"/>
      <w:r w:rsidRPr="000C787E">
        <w:t>. Lancet. 2007 Oct 13</w:t>
      </w:r>
      <w:proofErr w:type="gramStart"/>
      <w:r w:rsidRPr="000C787E">
        <w:t>;</w:t>
      </w:r>
      <w:r w:rsidRPr="000C787E">
        <w:rPr>
          <w:b/>
        </w:rPr>
        <w:t>370</w:t>
      </w:r>
      <w:proofErr w:type="gramEnd"/>
      <w:r w:rsidRPr="000C787E">
        <w:t xml:space="preserve">(9595):1370-1379. </w:t>
      </w:r>
    </w:p>
    <w:p w:rsidR="00F9058D" w:rsidRPr="000C787E" w:rsidRDefault="00F9058D" w:rsidP="00821D10">
      <w:pPr>
        <w:numPr>
          <w:ilvl w:val="0"/>
          <w:numId w:val="20"/>
        </w:numPr>
        <w:spacing w:after="240"/>
        <w:rPr>
          <w:rFonts w:eastAsia="Arial"/>
        </w:rPr>
      </w:pPr>
      <w:proofErr w:type="spellStart"/>
      <w:r w:rsidRPr="000C787E">
        <w:rPr>
          <w:rFonts w:eastAsia="Arial"/>
        </w:rPr>
        <w:t>Steketee</w:t>
      </w:r>
      <w:proofErr w:type="spellEnd"/>
      <w:r w:rsidRPr="000C787E">
        <w:rPr>
          <w:rFonts w:eastAsia="Arial"/>
        </w:rPr>
        <w:t xml:space="preserve"> </w:t>
      </w:r>
      <w:proofErr w:type="spellStart"/>
      <w:r w:rsidRPr="000C787E">
        <w:rPr>
          <w:rFonts w:eastAsia="Arial"/>
        </w:rPr>
        <w:t>R.W.</w:t>
      </w:r>
      <w:proofErr w:type="gramStart"/>
      <w:r w:rsidRPr="000C787E">
        <w:rPr>
          <w:rFonts w:eastAsia="Arial"/>
        </w:rPr>
        <w:t>,Campbell</w:t>
      </w:r>
      <w:proofErr w:type="spellEnd"/>
      <w:proofErr w:type="gramEnd"/>
      <w:r w:rsidRPr="000C787E">
        <w:rPr>
          <w:rFonts w:eastAsia="Arial"/>
        </w:rPr>
        <w:t xml:space="preserve"> C.C. 2010. Impact of national malaria control scale-up </w:t>
      </w:r>
      <w:proofErr w:type="spellStart"/>
      <w:r w:rsidRPr="000C787E">
        <w:rPr>
          <w:rFonts w:eastAsia="Arial"/>
        </w:rPr>
        <w:t>programmes</w:t>
      </w:r>
      <w:proofErr w:type="spellEnd"/>
      <w:r w:rsidRPr="000C787E">
        <w:rPr>
          <w:rFonts w:eastAsia="Arial"/>
        </w:rPr>
        <w:t xml:space="preserve"> in Africa: magnitude and attribution of effects. Malaria Journal 2010;9:299-</w:t>
      </w:r>
    </w:p>
    <w:p w:rsidR="00F9058D" w:rsidRPr="000C787E" w:rsidRDefault="00F9058D" w:rsidP="00821D10">
      <w:pPr>
        <w:pStyle w:val="title1"/>
        <w:numPr>
          <w:ilvl w:val="0"/>
          <w:numId w:val="20"/>
        </w:numPr>
        <w:shd w:val="clear" w:color="auto" w:fill="FFFFFF"/>
        <w:spacing w:after="240"/>
        <w:rPr>
          <w:rStyle w:val="src1"/>
          <w:sz w:val="24"/>
          <w:szCs w:val="24"/>
        </w:rPr>
      </w:pPr>
      <w:r w:rsidRPr="000C787E">
        <w:rPr>
          <w:sz w:val="24"/>
          <w:szCs w:val="24"/>
        </w:rPr>
        <w:t xml:space="preserve">Thompson KM, </w:t>
      </w:r>
      <w:proofErr w:type="spellStart"/>
      <w:r w:rsidRPr="000C787E">
        <w:rPr>
          <w:sz w:val="24"/>
          <w:szCs w:val="24"/>
        </w:rPr>
        <w:t>Tebbens</w:t>
      </w:r>
      <w:proofErr w:type="spellEnd"/>
      <w:r w:rsidRPr="000C787E">
        <w:rPr>
          <w:sz w:val="24"/>
          <w:szCs w:val="24"/>
        </w:rPr>
        <w:t xml:space="preserve"> RJ.  </w:t>
      </w:r>
      <w:hyperlink r:id="rId56" w:history="1">
        <w:r w:rsidRPr="000C787E">
          <w:rPr>
            <w:sz w:val="24"/>
            <w:szCs w:val="24"/>
          </w:rPr>
          <w:t>Eradication versus control for poliomyelitis: an economic analysis.</w:t>
        </w:r>
      </w:hyperlink>
      <w:r w:rsidRPr="000C787E">
        <w:rPr>
          <w:sz w:val="24"/>
          <w:szCs w:val="24"/>
        </w:rPr>
        <w:t xml:space="preserve"> </w:t>
      </w:r>
      <w:r w:rsidRPr="000C787E">
        <w:rPr>
          <w:rStyle w:val="jrnl"/>
          <w:sz w:val="24"/>
          <w:szCs w:val="24"/>
        </w:rPr>
        <w:t>Lancet</w:t>
      </w:r>
      <w:r w:rsidRPr="000C787E">
        <w:rPr>
          <w:rStyle w:val="src1"/>
          <w:sz w:val="24"/>
          <w:szCs w:val="24"/>
          <w:specVanish w:val="0"/>
        </w:rPr>
        <w:t>. 2007 Apr 21</w:t>
      </w:r>
      <w:proofErr w:type="gramStart"/>
      <w:r w:rsidRPr="000C787E">
        <w:rPr>
          <w:rStyle w:val="src1"/>
          <w:sz w:val="24"/>
          <w:szCs w:val="24"/>
          <w:specVanish w:val="0"/>
        </w:rPr>
        <w:t>;</w:t>
      </w:r>
      <w:r w:rsidRPr="000C787E">
        <w:rPr>
          <w:rStyle w:val="src1"/>
          <w:b/>
          <w:sz w:val="24"/>
          <w:szCs w:val="24"/>
          <w:specVanish w:val="0"/>
        </w:rPr>
        <w:t>369</w:t>
      </w:r>
      <w:proofErr w:type="gramEnd"/>
      <w:r w:rsidRPr="000C787E">
        <w:rPr>
          <w:rStyle w:val="src1"/>
          <w:sz w:val="24"/>
          <w:szCs w:val="24"/>
          <w:specVanish w:val="0"/>
        </w:rPr>
        <w:t>(9570):1363-71.</w:t>
      </w:r>
    </w:p>
    <w:p w:rsidR="0049255D" w:rsidRDefault="0049255D" w:rsidP="00821D10">
      <w:pPr>
        <w:numPr>
          <w:ilvl w:val="0"/>
          <w:numId w:val="20"/>
        </w:numPr>
        <w:autoSpaceDE w:val="0"/>
        <w:autoSpaceDN w:val="0"/>
        <w:adjustRightInd w:val="0"/>
        <w:spacing w:after="240"/>
        <w:rPr>
          <w:lang w:val="en-CA" w:eastAsia="en-CA"/>
        </w:rPr>
      </w:pPr>
      <w:proofErr w:type="spellStart"/>
      <w:r w:rsidRPr="0049255D">
        <w:rPr>
          <w:lang w:val="en-CA" w:eastAsia="en-CA"/>
        </w:rPr>
        <w:t>Varvasovszky</w:t>
      </w:r>
      <w:proofErr w:type="spellEnd"/>
      <w:r w:rsidRPr="0049255D">
        <w:rPr>
          <w:lang w:val="en-CA" w:eastAsia="en-CA"/>
        </w:rPr>
        <w:t xml:space="preserve"> Z, </w:t>
      </w:r>
      <w:proofErr w:type="spellStart"/>
      <w:r w:rsidRPr="0049255D">
        <w:rPr>
          <w:lang w:val="en-CA" w:eastAsia="en-CA"/>
        </w:rPr>
        <w:t>Brugha</w:t>
      </w:r>
      <w:proofErr w:type="spellEnd"/>
      <w:r w:rsidRPr="0049255D">
        <w:rPr>
          <w:lang w:val="en-CA" w:eastAsia="en-CA"/>
        </w:rPr>
        <w:t xml:space="preserve"> R. How to do (or not to do</w:t>
      </w:r>
      <w:proofErr w:type="gramStart"/>
      <w:r w:rsidRPr="0049255D">
        <w:rPr>
          <w:lang w:val="en-CA" w:eastAsia="en-CA"/>
        </w:rPr>
        <w:t>).</w:t>
      </w:r>
      <w:proofErr w:type="gramEnd"/>
      <w:r w:rsidRPr="0049255D">
        <w:rPr>
          <w:lang w:val="en-CA" w:eastAsia="en-CA"/>
        </w:rPr>
        <w:t xml:space="preserve"> . . a stakeholder analysis. Health Policy and Planning. 2000</w:t>
      </w:r>
      <w:proofErr w:type="gramStart"/>
      <w:r w:rsidRPr="0049255D">
        <w:rPr>
          <w:lang w:val="en-CA" w:eastAsia="en-CA"/>
        </w:rPr>
        <w:t>;15</w:t>
      </w:r>
      <w:proofErr w:type="gramEnd"/>
      <w:r w:rsidRPr="0049255D">
        <w:rPr>
          <w:lang w:val="en-CA" w:eastAsia="en-CA"/>
        </w:rPr>
        <w:t>(3):338-345.</w:t>
      </w:r>
    </w:p>
    <w:p w:rsidR="00F9058D" w:rsidRPr="000C787E" w:rsidRDefault="00F9058D" w:rsidP="00821D10">
      <w:pPr>
        <w:numPr>
          <w:ilvl w:val="0"/>
          <w:numId w:val="20"/>
        </w:numPr>
        <w:autoSpaceDE w:val="0"/>
        <w:autoSpaceDN w:val="0"/>
        <w:adjustRightInd w:val="0"/>
        <w:spacing w:after="240"/>
        <w:rPr>
          <w:lang w:val="en-CA" w:eastAsia="en-CA"/>
        </w:rPr>
      </w:pPr>
      <w:r w:rsidRPr="000C787E">
        <w:rPr>
          <w:lang w:val="en-CA" w:eastAsia="en-CA"/>
        </w:rPr>
        <w:t xml:space="preserve">WHO/UNAIDS technical consultation on male circumcision and HIV prevention:  research implications for policy and programming, Montreux, 6 – 8 March 2007.  New data on male circumcision and HIV prevention:  policy and programme implications.  </w:t>
      </w:r>
      <w:hyperlink r:id="rId57" w:history="1">
        <w:r w:rsidRPr="000C787E">
          <w:rPr>
            <w:rStyle w:val="Hyperlink"/>
            <w:lang w:val="en-CA" w:eastAsia="en-CA"/>
          </w:rPr>
          <w:t>http://www.malecircumcision.org/advocacy/documents/WHO_UNAIDS_New_Data_MC_recommendations_03_06_07_layout.pdf/</w:t>
        </w:r>
      </w:hyperlink>
      <w:r w:rsidRPr="000C787E">
        <w:rPr>
          <w:lang w:val="en-CA" w:eastAsia="en-CA"/>
        </w:rPr>
        <w:t xml:space="preserve">  Accessed December 27, 2009.</w:t>
      </w:r>
    </w:p>
    <w:p w:rsidR="00F9058D" w:rsidRPr="000C787E" w:rsidRDefault="00F9058D" w:rsidP="00821D10">
      <w:pPr>
        <w:pStyle w:val="NormalWeb"/>
        <w:numPr>
          <w:ilvl w:val="0"/>
          <w:numId w:val="20"/>
        </w:numPr>
        <w:spacing w:before="0" w:beforeAutospacing="0" w:after="240" w:afterAutospacing="0"/>
        <w:rPr>
          <w:rFonts w:ascii="Times New Roman" w:hAnsi="Times New Roman" w:cs="Times New Roman"/>
          <w:color w:val="000000"/>
          <w:sz w:val="24"/>
          <w:szCs w:val="24"/>
        </w:rPr>
      </w:pPr>
      <w:r w:rsidRPr="000C787E">
        <w:rPr>
          <w:rFonts w:ascii="Times New Roman" w:hAnsi="Times New Roman" w:cs="Times New Roman"/>
          <w:color w:val="000000"/>
          <w:sz w:val="24"/>
          <w:szCs w:val="24"/>
        </w:rPr>
        <w:t xml:space="preserve">Within Chapter 3, the section called "Estimating Incidence, Prevalence, and YLD: Methods and Data," page 73 to 84, and within Chapter 5, "Sensitivity of Burden of Disease and Injury Results to Variations in Key Parameter Values," page 402 to 405.  Also, Chapter 3, section "Global and Regional Mortality in 2001," 68-72, from Global Burden of Disease and Risk Factors, 2006.  Available online at: </w:t>
      </w:r>
      <w:hyperlink r:id="rId58" w:history="1">
        <w:r w:rsidRPr="000C787E">
          <w:rPr>
            <w:rStyle w:val="Hyperlink"/>
            <w:rFonts w:ascii="Times New Roman" w:hAnsi="Times New Roman" w:cs="Times New Roman"/>
            <w:sz w:val="24"/>
            <w:szCs w:val="24"/>
          </w:rPr>
          <w:t>www.dcp2.org/pubs/GBD</w:t>
        </w:r>
      </w:hyperlink>
      <w:r w:rsidRPr="000C787E">
        <w:rPr>
          <w:rFonts w:ascii="Times New Roman" w:hAnsi="Times New Roman" w:cs="Times New Roman"/>
          <w:color w:val="000000"/>
          <w:sz w:val="24"/>
          <w:szCs w:val="24"/>
        </w:rPr>
        <w:t>.</w:t>
      </w:r>
    </w:p>
    <w:p w:rsidR="00F9058D" w:rsidRPr="000C787E" w:rsidRDefault="00F9058D" w:rsidP="00821D10">
      <w:pPr>
        <w:numPr>
          <w:ilvl w:val="0"/>
          <w:numId w:val="20"/>
        </w:numPr>
        <w:spacing w:after="240"/>
      </w:pPr>
      <w:proofErr w:type="spellStart"/>
      <w:r w:rsidRPr="000C787E">
        <w:t>Womak</w:t>
      </w:r>
      <w:proofErr w:type="spellEnd"/>
      <w:r w:rsidRPr="000C787E">
        <w:t xml:space="preserve"> J, Byrne A, Flume O, Kaplan G, Toussaint J. Going lean in health care.  Institute for Healthcare Improvement Innovation series 2005.  Available online at: </w:t>
      </w:r>
      <w:hyperlink r:id="rId59" w:history="1">
        <w:r w:rsidRPr="000C787E">
          <w:rPr>
            <w:rStyle w:val="Hyperlink"/>
          </w:rPr>
          <w:t>www.ihi.org</w:t>
        </w:r>
      </w:hyperlink>
      <w:r w:rsidRPr="000C787E">
        <w:t xml:space="preserve">. </w:t>
      </w:r>
    </w:p>
    <w:p w:rsidR="00F9058D" w:rsidRPr="000C787E" w:rsidRDefault="00F9058D" w:rsidP="00821D10">
      <w:pPr>
        <w:numPr>
          <w:ilvl w:val="0"/>
          <w:numId w:val="20"/>
        </w:numPr>
        <w:autoSpaceDE w:val="0"/>
        <w:autoSpaceDN w:val="0"/>
        <w:adjustRightInd w:val="0"/>
        <w:spacing w:after="240"/>
        <w:rPr>
          <w:bCs/>
          <w:lang w:val="en-CA" w:eastAsia="en-CA"/>
        </w:rPr>
      </w:pPr>
      <w:r w:rsidRPr="000C787E">
        <w:t xml:space="preserve">World Health Organization and UNAIDS.  </w:t>
      </w:r>
      <w:r w:rsidRPr="000C787E">
        <w:rPr>
          <w:bCs/>
          <w:lang w:val="en-CA" w:eastAsia="en-CA"/>
        </w:rPr>
        <w:t xml:space="preserve">Progress in male circumcision scale-up: country implementation update, December 2009.  </w:t>
      </w:r>
      <w:hyperlink r:id="rId60" w:history="1">
        <w:r w:rsidRPr="000C787E">
          <w:rPr>
            <w:rStyle w:val="Hyperlink"/>
            <w:bCs/>
            <w:lang w:val="en-CA" w:eastAsia="en-CA"/>
          </w:rPr>
          <w:t>http://www.malecircumcision.org/documents/MC_country_update_web.pdf/</w:t>
        </w:r>
      </w:hyperlink>
      <w:r w:rsidRPr="000C787E">
        <w:rPr>
          <w:bCs/>
          <w:lang w:val="en-CA" w:eastAsia="en-CA"/>
        </w:rPr>
        <w:t xml:space="preserve"> Accessed December 27, 2009.</w:t>
      </w:r>
    </w:p>
    <w:p w:rsidR="00F9058D" w:rsidRPr="000C787E" w:rsidRDefault="00F9058D" w:rsidP="00821D10">
      <w:pPr>
        <w:pStyle w:val="PlainText"/>
        <w:numPr>
          <w:ilvl w:val="0"/>
          <w:numId w:val="20"/>
        </w:numPr>
        <w:spacing w:after="240"/>
        <w:rPr>
          <w:rFonts w:ascii="Times New Roman" w:hAnsi="Times New Roman"/>
          <w:sz w:val="24"/>
          <w:szCs w:val="24"/>
        </w:rPr>
      </w:pPr>
      <w:r w:rsidRPr="000C787E">
        <w:rPr>
          <w:rFonts w:ascii="Times New Roman" w:hAnsi="Times New Roman"/>
          <w:sz w:val="24"/>
          <w:szCs w:val="24"/>
        </w:rPr>
        <w:t>World Health Organization. Strengthening care for the injured: Success stories and lessons learned from around the world. 2010, Geneva, Switzerland. Read executive summary (v-vii), Vietnam (33-37) and summary &amp; lessons learned (59-62).</w:t>
      </w:r>
    </w:p>
    <w:p w:rsidR="00F9058D" w:rsidRPr="000C787E" w:rsidRDefault="00F9058D" w:rsidP="00821D10">
      <w:pPr>
        <w:pStyle w:val="ListParagraph"/>
        <w:numPr>
          <w:ilvl w:val="0"/>
          <w:numId w:val="20"/>
        </w:numPr>
        <w:spacing w:after="240"/>
        <w:rPr>
          <w:rFonts w:ascii="Times New Roman" w:hAnsi="Times New Roman"/>
          <w:sz w:val="24"/>
          <w:szCs w:val="24"/>
        </w:rPr>
      </w:pPr>
      <w:r w:rsidRPr="000C787E">
        <w:rPr>
          <w:rFonts w:ascii="Times New Roman" w:hAnsi="Times New Roman"/>
          <w:sz w:val="24"/>
          <w:szCs w:val="24"/>
        </w:rPr>
        <w:t xml:space="preserve">World Health Organization. Strengthening care for the injured: Success stories and lessons learned from around the world. 2010, Geneva, Switzerland. Read executive summary (v-vii), Vietnam (33-37) and summary &amp; lessons learned (59-62). </w:t>
      </w:r>
    </w:p>
    <w:p w:rsidR="00F9058D" w:rsidRPr="000C787E" w:rsidRDefault="00F9058D" w:rsidP="00821D10">
      <w:pPr>
        <w:numPr>
          <w:ilvl w:val="0"/>
          <w:numId w:val="20"/>
        </w:numPr>
        <w:spacing w:after="240"/>
        <w:rPr>
          <w:rFonts w:eastAsia="Arial"/>
        </w:rPr>
      </w:pPr>
      <w:r w:rsidRPr="000C787E">
        <w:rPr>
          <w:rFonts w:eastAsia="Arial"/>
        </w:rPr>
        <w:t xml:space="preserve">World Health Organization. Trends in maternal mortality: 1990 to 2008. 2010, Geneva, Switzerland. </w:t>
      </w:r>
    </w:p>
    <w:p w:rsidR="00F9058D" w:rsidRPr="000C787E" w:rsidRDefault="00F9058D" w:rsidP="00821D10">
      <w:pPr>
        <w:pStyle w:val="ListParagraph"/>
        <w:numPr>
          <w:ilvl w:val="0"/>
          <w:numId w:val="20"/>
        </w:numPr>
        <w:spacing w:after="240"/>
        <w:rPr>
          <w:rFonts w:ascii="Times New Roman" w:hAnsi="Times New Roman"/>
          <w:sz w:val="24"/>
          <w:szCs w:val="24"/>
        </w:rPr>
      </w:pPr>
      <w:r w:rsidRPr="000C787E">
        <w:rPr>
          <w:rFonts w:ascii="Times New Roman" w:hAnsi="Times New Roman"/>
          <w:sz w:val="24"/>
          <w:szCs w:val="24"/>
        </w:rPr>
        <w:t>World Health Organization. World report on road traffic injury prevention: Chapter 1 the fundamentals. 2004, Geneva, Switzerland.</w:t>
      </w:r>
    </w:p>
    <w:p w:rsidR="00757892" w:rsidRDefault="00F9058D" w:rsidP="00821D10">
      <w:pPr>
        <w:numPr>
          <w:ilvl w:val="0"/>
          <w:numId w:val="20"/>
        </w:numPr>
        <w:spacing w:after="240"/>
      </w:pPr>
      <w:r w:rsidRPr="000C787E">
        <w:t xml:space="preserve">Wroth T, </w:t>
      </w:r>
      <w:proofErr w:type="spellStart"/>
      <w:r w:rsidRPr="000C787E">
        <w:t>Boals</w:t>
      </w:r>
      <w:proofErr w:type="spellEnd"/>
      <w:r w:rsidRPr="000C787E">
        <w:t xml:space="preserve"> J. Application of quality improvement methods in a community practice: the </w:t>
      </w:r>
      <w:proofErr w:type="spellStart"/>
      <w:r w:rsidRPr="000C787E">
        <w:t>Sandhills</w:t>
      </w:r>
      <w:proofErr w:type="spellEnd"/>
      <w:r w:rsidRPr="000C787E">
        <w:t xml:space="preserve"> Pediatrics Asthma Initiative. NC Med J. May/June 2005</w:t>
      </w:r>
      <w:proofErr w:type="gramStart"/>
      <w:r w:rsidRPr="000C787E">
        <w:t>;</w:t>
      </w:r>
      <w:r w:rsidRPr="000C787E">
        <w:rPr>
          <w:b/>
        </w:rPr>
        <w:t>66</w:t>
      </w:r>
      <w:proofErr w:type="gramEnd"/>
      <w:r w:rsidRPr="000C787E">
        <w:t>(3):218-220.</w:t>
      </w:r>
    </w:p>
    <w:p w:rsidR="00757892" w:rsidRPr="0023740B" w:rsidRDefault="00757892" w:rsidP="00757892">
      <w:pPr>
        <w:pStyle w:val="Heading1"/>
        <w:jc w:val="center"/>
        <w:rPr>
          <w:rFonts w:ascii="Cambria" w:hAnsi="Cambria"/>
          <w:sz w:val="28"/>
          <w:szCs w:val="28"/>
        </w:rPr>
      </w:pPr>
      <w:r>
        <w:br w:type="page"/>
      </w:r>
      <w:bookmarkStart w:id="105" w:name="_Toc334438469"/>
      <w:bookmarkStart w:id="106" w:name="_Toc343778282"/>
      <w:bookmarkStart w:id="107" w:name="_Toc343778387"/>
      <w:bookmarkStart w:id="108" w:name="_Toc408397509"/>
      <w:r w:rsidRPr="0023740B">
        <w:rPr>
          <w:rFonts w:ascii="Cambria" w:hAnsi="Cambria"/>
          <w:sz w:val="28"/>
          <w:szCs w:val="28"/>
        </w:rPr>
        <w:lastRenderedPageBreak/>
        <w:t>NOTES</w:t>
      </w:r>
      <w:bookmarkEnd w:id="105"/>
      <w:bookmarkEnd w:id="106"/>
      <w:bookmarkEnd w:id="107"/>
      <w:bookmarkEnd w:id="108"/>
    </w:p>
    <w:p w:rsidR="00757892" w:rsidRDefault="004D2A90" w:rsidP="00757892">
      <w:pPr>
        <w:rPr>
          <w:sz w:val="32"/>
          <w:szCs w:val="32"/>
        </w:rPr>
      </w:pPr>
      <w:r>
        <w:rPr>
          <w:noProof/>
        </w:rPr>
        <mc:AlternateContent>
          <mc:Choice Requires="wps">
            <w:drawing>
              <wp:anchor distT="0" distB="0" distL="114300" distR="114300" simplePos="0" relativeHeight="251655680" behindDoc="0" locked="0" layoutInCell="1" allowOverlap="1" wp14:anchorId="2F46E788" wp14:editId="4E2D2A71">
                <wp:simplePos x="0" y="0"/>
                <wp:positionH relativeFrom="column">
                  <wp:posOffset>-317500</wp:posOffset>
                </wp:positionH>
                <wp:positionV relativeFrom="paragraph">
                  <wp:posOffset>236220</wp:posOffset>
                </wp:positionV>
                <wp:extent cx="6604000" cy="7073900"/>
                <wp:effectExtent l="0" t="0" r="254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7073900"/>
                        </a:xfrm>
                        <a:prstGeom prst="rect">
                          <a:avLst/>
                        </a:prstGeom>
                        <a:solidFill>
                          <a:srgbClr val="FFFFFF"/>
                        </a:solidFill>
                        <a:ln w="9525">
                          <a:solidFill>
                            <a:srgbClr val="000000"/>
                          </a:solidFill>
                          <a:miter lim="800000"/>
                          <a:headEnd/>
                          <a:tailEnd/>
                        </a:ln>
                      </wps:spPr>
                      <wps:txbx>
                        <w:txbxContent>
                          <w:p w:rsidR="003A2ECB" w:rsidRDefault="003A2ECB" w:rsidP="00757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8.6pt;width:520pt;height:5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">
                <v:textbox>
                  <w:txbxContent>
                    <w:p w:rsidR="003A2ECB" w:rsidRDefault="003A2ECB" w:rsidP="00757892"/>
                  </w:txbxContent>
                </v:textbox>
              </v:shape>
            </w:pict>
          </mc:Fallback>
        </mc:AlternateContent>
      </w:r>
      <w:r w:rsidR="00757892">
        <w:rPr>
          <w:sz w:val="32"/>
          <w:szCs w:val="32"/>
        </w:rPr>
        <w:br w:type="page"/>
      </w:r>
    </w:p>
    <w:p w:rsidR="00757892" w:rsidRPr="0023740B" w:rsidRDefault="00757892" w:rsidP="00757892">
      <w:pPr>
        <w:jc w:val="center"/>
        <w:rPr>
          <w:rFonts w:ascii="Cambria" w:hAnsi="Cambria"/>
          <w:b/>
          <w:sz w:val="28"/>
          <w:szCs w:val="28"/>
        </w:rPr>
      </w:pPr>
      <w:r w:rsidRPr="0023740B">
        <w:rPr>
          <w:rFonts w:ascii="Cambria" w:hAnsi="Cambria"/>
          <w:b/>
          <w:sz w:val="28"/>
          <w:szCs w:val="28"/>
        </w:rPr>
        <w:lastRenderedPageBreak/>
        <w:t>NOTES</w:t>
      </w:r>
    </w:p>
    <w:p w:rsidR="00757892" w:rsidRPr="0023740B" w:rsidRDefault="004D2A90" w:rsidP="00757892">
      <w:pPr>
        <w:jc w:val="center"/>
        <w:rPr>
          <w:rFonts w:ascii="Cambria" w:hAnsi="Cambria"/>
          <w:b/>
          <w:sz w:val="28"/>
          <w:szCs w:val="28"/>
        </w:rPr>
      </w:pPr>
      <w:r>
        <w:rPr>
          <w:b/>
          <w:noProof/>
          <w:sz w:val="32"/>
          <w:szCs w:val="32"/>
        </w:rPr>
        <mc:AlternateContent>
          <mc:Choice Requires="wps">
            <w:drawing>
              <wp:anchor distT="0" distB="0" distL="114300" distR="114300" simplePos="0" relativeHeight="251656704" behindDoc="0" locked="0" layoutInCell="1" allowOverlap="1" wp14:anchorId="35C20951" wp14:editId="6FEC4137">
                <wp:simplePos x="0" y="0"/>
                <wp:positionH relativeFrom="column">
                  <wp:posOffset>0</wp:posOffset>
                </wp:positionH>
                <wp:positionV relativeFrom="paragraph">
                  <wp:posOffset>160020</wp:posOffset>
                </wp:positionV>
                <wp:extent cx="6288405" cy="7289800"/>
                <wp:effectExtent l="0" t="0" r="1714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289800"/>
                        </a:xfrm>
                        <a:prstGeom prst="rect">
                          <a:avLst/>
                        </a:prstGeom>
                        <a:solidFill>
                          <a:srgbClr val="FFFFFF"/>
                        </a:solidFill>
                        <a:ln w="9525">
                          <a:solidFill>
                            <a:srgbClr val="000000"/>
                          </a:solidFill>
                          <a:miter lim="800000"/>
                          <a:headEnd/>
                          <a:tailEnd/>
                        </a:ln>
                      </wps:spPr>
                      <wps:txbx>
                        <w:txbxContent>
                          <w:p w:rsidR="003A2ECB" w:rsidRDefault="003A2ECB" w:rsidP="00757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2.6pt;width:495.15pt;height:5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">
                <v:textbox>
                  <w:txbxContent>
                    <w:p w:rsidR="003A2ECB" w:rsidRDefault="003A2ECB" w:rsidP="00757892"/>
                  </w:txbxContent>
                </v:textbox>
              </v:shape>
            </w:pict>
          </mc:Fallback>
        </mc:AlternateContent>
      </w:r>
    </w:p>
    <w:p w:rsidR="00757892" w:rsidRPr="004D2512" w:rsidRDefault="00757892" w:rsidP="00757892">
      <w:pPr>
        <w:jc w:val="center"/>
        <w:rPr>
          <w:b/>
          <w:sz w:val="32"/>
          <w:szCs w:val="32"/>
        </w:rPr>
      </w:pPr>
    </w:p>
    <w:p w:rsidR="00757892" w:rsidRDefault="00757892" w:rsidP="00757892">
      <w:pPr>
        <w:rPr>
          <w:sz w:val="32"/>
          <w:szCs w:val="32"/>
        </w:rPr>
      </w:pPr>
      <w:r>
        <w:rPr>
          <w:sz w:val="32"/>
          <w:szCs w:val="32"/>
        </w:rPr>
        <w:br w:type="page"/>
      </w:r>
    </w:p>
    <w:p w:rsidR="00757892" w:rsidRPr="0023740B" w:rsidRDefault="00757892" w:rsidP="00757892">
      <w:pPr>
        <w:jc w:val="center"/>
        <w:rPr>
          <w:rFonts w:ascii="Cambria" w:hAnsi="Cambria"/>
          <w:b/>
          <w:sz w:val="28"/>
          <w:szCs w:val="28"/>
        </w:rPr>
      </w:pPr>
      <w:r w:rsidRPr="0023740B">
        <w:rPr>
          <w:rFonts w:ascii="Cambria" w:hAnsi="Cambria"/>
          <w:b/>
          <w:sz w:val="28"/>
          <w:szCs w:val="28"/>
        </w:rPr>
        <w:lastRenderedPageBreak/>
        <w:t>NOTES</w:t>
      </w:r>
    </w:p>
    <w:p w:rsidR="00757892" w:rsidRDefault="004D2A90" w:rsidP="00757892">
      <w:pPr>
        <w:jc w:val="center"/>
        <w:rPr>
          <w:sz w:val="32"/>
          <w:szCs w:val="32"/>
        </w:rPr>
      </w:pPr>
      <w:r>
        <w:rPr>
          <w:noProof/>
          <w:sz w:val="32"/>
          <w:szCs w:val="32"/>
        </w:rPr>
        <mc:AlternateContent>
          <mc:Choice Requires="wps">
            <w:drawing>
              <wp:anchor distT="0" distB="0" distL="114300" distR="114300" simplePos="0" relativeHeight="251657728" behindDoc="0" locked="0" layoutInCell="1" allowOverlap="1" wp14:anchorId="558EBE2F" wp14:editId="6022FDCB">
                <wp:simplePos x="0" y="0"/>
                <wp:positionH relativeFrom="column">
                  <wp:posOffset>-279400</wp:posOffset>
                </wp:positionH>
                <wp:positionV relativeFrom="paragraph">
                  <wp:posOffset>134620</wp:posOffset>
                </wp:positionV>
                <wp:extent cx="6440805" cy="7327900"/>
                <wp:effectExtent l="0" t="0" r="1714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7327900"/>
                        </a:xfrm>
                        <a:prstGeom prst="rect">
                          <a:avLst/>
                        </a:prstGeom>
                        <a:solidFill>
                          <a:srgbClr val="FFFFFF"/>
                        </a:solidFill>
                        <a:ln w="9525">
                          <a:solidFill>
                            <a:srgbClr val="000000"/>
                          </a:solidFill>
                          <a:miter lim="800000"/>
                          <a:headEnd/>
                          <a:tailEnd/>
                        </a:ln>
                      </wps:spPr>
                      <wps:txbx>
                        <w:txbxContent>
                          <w:p w:rsidR="003A2ECB" w:rsidRDefault="003A2ECB" w:rsidP="00757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pt;margin-top:10.6pt;width:507.15pt;height:5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">
                <v:textbox>
                  <w:txbxContent>
                    <w:p w:rsidR="003A2ECB" w:rsidRDefault="003A2ECB" w:rsidP="00757892"/>
                  </w:txbxContent>
                </v:textbox>
              </v:shape>
            </w:pict>
          </mc:Fallback>
        </mc:AlternateContent>
      </w:r>
    </w:p>
    <w:p w:rsidR="00757892" w:rsidRDefault="00757892" w:rsidP="00757892">
      <w:pPr>
        <w:jc w:val="center"/>
        <w:rPr>
          <w:sz w:val="32"/>
          <w:szCs w:val="32"/>
        </w:rPr>
      </w:pPr>
    </w:p>
    <w:p w:rsidR="00757892" w:rsidRPr="004D2512" w:rsidRDefault="00757892" w:rsidP="00757892">
      <w:pPr>
        <w:jc w:val="center"/>
        <w:rPr>
          <w:b/>
          <w:sz w:val="32"/>
          <w:szCs w:val="32"/>
        </w:rPr>
      </w:pPr>
    </w:p>
    <w:p w:rsidR="00757892" w:rsidRDefault="00757892" w:rsidP="00757892">
      <w:pPr>
        <w:rPr>
          <w:sz w:val="32"/>
          <w:szCs w:val="32"/>
        </w:rPr>
      </w:pPr>
    </w:p>
    <w:p w:rsidR="00757892" w:rsidRPr="00DD2758" w:rsidRDefault="00757892" w:rsidP="00757892">
      <w:pPr>
        <w:rPr>
          <w:b/>
          <w:lang w:val="en-GB"/>
        </w:rPr>
      </w:pPr>
    </w:p>
    <w:p w:rsidR="00757892" w:rsidRPr="001B6796" w:rsidRDefault="00757892" w:rsidP="00757892">
      <w:pPr>
        <w:rPr>
          <w:rFonts w:ascii="Arial" w:hAnsi="Arial" w:cs="Arial"/>
        </w:rPr>
      </w:pPr>
    </w:p>
    <w:p w:rsidR="00757892" w:rsidRDefault="00757892" w:rsidP="00757892">
      <w:pPr>
        <w:rPr>
          <w:sz w:val="32"/>
          <w:szCs w:val="32"/>
        </w:rPr>
      </w:pPr>
    </w:p>
    <w:p w:rsidR="00F9058D" w:rsidRPr="000C787E" w:rsidRDefault="00F9058D" w:rsidP="00757892">
      <w:pPr>
        <w:spacing w:after="240"/>
        <w:ind w:left="720"/>
      </w:pPr>
    </w:p>
    <w:sectPr w:rsidR="00F9058D" w:rsidRPr="000C787E" w:rsidSect="00547EA4">
      <w:footerReference w:type="default" r:id="rId61"/>
      <w:footerReference w:type="first" r:id="rId6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F8" w:rsidRDefault="00E822F8">
      <w:r>
        <w:separator/>
      </w:r>
    </w:p>
  </w:endnote>
  <w:endnote w:type="continuationSeparator" w:id="0">
    <w:p w:rsidR="00E822F8" w:rsidRDefault="00E8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73873"/>
      <w:docPartObj>
        <w:docPartGallery w:val="Page Numbers (Bottom of Page)"/>
        <w:docPartUnique/>
      </w:docPartObj>
    </w:sdtPr>
    <w:sdtEndPr>
      <w:rPr>
        <w:noProof/>
      </w:rPr>
    </w:sdtEndPr>
    <w:sdtContent>
      <w:p w:rsidR="003A2ECB" w:rsidRDefault="003A2ECB">
        <w:pPr>
          <w:pStyle w:val="Footer"/>
          <w:jc w:val="center"/>
        </w:pPr>
        <w:r>
          <w:fldChar w:fldCharType="begin"/>
        </w:r>
        <w:r>
          <w:instrText xml:space="preserve"> PAGE   \* MERGEFORMAT </w:instrText>
        </w:r>
        <w:r>
          <w:fldChar w:fldCharType="separate"/>
        </w:r>
        <w:r w:rsidR="00CA14D0">
          <w:rPr>
            <w:noProof/>
          </w:rPr>
          <w:t>6</w:t>
        </w:r>
        <w:r>
          <w:rPr>
            <w:noProof/>
          </w:rPr>
          <w:fldChar w:fldCharType="end"/>
        </w:r>
      </w:p>
    </w:sdtContent>
  </w:sdt>
  <w:p w:rsidR="003A2ECB" w:rsidRDefault="003A2ECB">
    <w:pPr>
      <w:pStyle w:val="Footer"/>
    </w:pPr>
    <w:r>
      <w:tab/>
    </w:r>
    <w:r>
      <w:tab/>
    </w:r>
    <w:r>
      <w:rPr>
        <w:noProof/>
        <w:lang w:val="en-US" w:eastAsia="en-US"/>
      </w:rPr>
      <w:drawing>
        <wp:inline distT="0" distB="0" distL="0" distR="0" wp14:anchorId="03447697" wp14:editId="74862511">
          <wp:extent cx="1152525" cy="603250"/>
          <wp:effectExtent l="0" t="0" r="952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46607"/>
      <w:docPartObj>
        <w:docPartGallery w:val="Page Numbers (Bottom of Page)"/>
        <w:docPartUnique/>
      </w:docPartObj>
    </w:sdtPr>
    <w:sdtEndPr>
      <w:rPr>
        <w:noProof/>
      </w:rPr>
    </w:sdtEndPr>
    <w:sdtContent>
      <w:p w:rsidR="003A2ECB" w:rsidRDefault="003A2ECB">
        <w:pPr>
          <w:pStyle w:val="Footer"/>
          <w:jc w:val="center"/>
        </w:pPr>
        <w:r>
          <w:fldChar w:fldCharType="begin"/>
        </w:r>
        <w:r>
          <w:instrText xml:space="preserve"> PAGE   \* MERGEFORMAT </w:instrText>
        </w:r>
        <w:r>
          <w:fldChar w:fldCharType="separate"/>
        </w:r>
        <w:r w:rsidR="00CA14D0">
          <w:rPr>
            <w:noProof/>
          </w:rPr>
          <w:t>1</w:t>
        </w:r>
        <w:r>
          <w:rPr>
            <w:noProof/>
          </w:rPr>
          <w:fldChar w:fldCharType="end"/>
        </w:r>
      </w:p>
    </w:sdtContent>
  </w:sdt>
  <w:p w:rsidR="003A2ECB" w:rsidRPr="00C05A9A" w:rsidRDefault="003A2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81507"/>
      <w:docPartObj>
        <w:docPartGallery w:val="Page Numbers (Bottom of Page)"/>
        <w:docPartUnique/>
      </w:docPartObj>
    </w:sdtPr>
    <w:sdtEndPr>
      <w:rPr>
        <w:noProof/>
      </w:rPr>
    </w:sdtEndPr>
    <w:sdtContent>
      <w:p w:rsidR="003A2ECB" w:rsidRDefault="003A2ECB">
        <w:pPr>
          <w:pStyle w:val="Footer"/>
          <w:jc w:val="center"/>
        </w:pPr>
        <w:r>
          <w:fldChar w:fldCharType="begin"/>
        </w:r>
        <w:r>
          <w:instrText xml:space="preserve"> PAGE   \* MERGEFORMAT </w:instrText>
        </w:r>
        <w:r>
          <w:fldChar w:fldCharType="separate"/>
        </w:r>
        <w:r w:rsidR="00CA14D0">
          <w:rPr>
            <w:noProof/>
          </w:rPr>
          <w:t>9</w:t>
        </w:r>
        <w:r>
          <w:rPr>
            <w:noProof/>
          </w:rPr>
          <w:fldChar w:fldCharType="end"/>
        </w:r>
      </w:p>
    </w:sdtContent>
  </w:sdt>
  <w:p w:rsidR="003A2ECB" w:rsidRDefault="003A2ECB">
    <w:pPr>
      <w:pStyle w:val="Footer"/>
    </w:pPr>
    <w:r>
      <w:tab/>
    </w:r>
    <w:r>
      <w:tab/>
    </w:r>
    <w:r>
      <w:tab/>
    </w:r>
    <w:r>
      <w:tab/>
    </w:r>
    <w:r>
      <w:rPr>
        <w:noProof/>
        <w:lang w:val="en-US" w:eastAsia="en-US"/>
      </w:rPr>
      <w:drawing>
        <wp:inline distT="0" distB="0" distL="0" distR="0" wp14:anchorId="5948EF71" wp14:editId="5E16B2F7">
          <wp:extent cx="1152525" cy="603250"/>
          <wp:effectExtent l="0" t="0" r="952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68670"/>
      <w:docPartObj>
        <w:docPartGallery w:val="Page Numbers (Bottom of Page)"/>
        <w:docPartUnique/>
      </w:docPartObj>
    </w:sdtPr>
    <w:sdtEndPr>
      <w:rPr>
        <w:noProof/>
      </w:rPr>
    </w:sdtEndPr>
    <w:sdtContent>
      <w:p w:rsidR="003A2ECB" w:rsidRDefault="003A2ECB">
        <w:pPr>
          <w:pStyle w:val="Footer"/>
          <w:jc w:val="center"/>
          <w:rPr>
            <w:noProof/>
          </w:rPr>
        </w:pPr>
        <w:r>
          <w:fldChar w:fldCharType="begin"/>
        </w:r>
        <w:r>
          <w:instrText xml:space="preserve"> PAGE   \* MERGEFORMAT </w:instrText>
        </w:r>
        <w:r>
          <w:fldChar w:fldCharType="separate"/>
        </w:r>
        <w:r w:rsidR="00CA14D0">
          <w:rPr>
            <w:noProof/>
          </w:rPr>
          <w:t>7</w:t>
        </w:r>
        <w:r>
          <w:rPr>
            <w:noProof/>
          </w:rPr>
          <w:fldChar w:fldCharType="end"/>
        </w:r>
      </w:p>
      <w:p w:rsidR="003A2ECB" w:rsidRDefault="003A2ECB">
        <w:pPr>
          <w:pStyle w:val="Footer"/>
          <w:jc w:val="center"/>
        </w:pPr>
        <w:r>
          <w:tab/>
        </w:r>
        <w:r>
          <w:tab/>
        </w:r>
        <w:r>
          <w:tab/>
        </w:r>
        <w:r>
          <w:tab/>
        </w:r>
        <w:r>
          <w:rPr>
            <w:noProof/>
            <w:lang w:val="en-US" w:eastAsia="en-US"/>
          </w:rPr>
          <w:drawing>
            <wp:inline distT="0" distB="0" distL="0" distR="0" wp14:anchorId="27DCA3AB" wp14:editId="567FAD36">
              <wp:extent cx="1152525" cy="603250"/>
              <wp:effectExtent l="0" t="0" r="952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sdtContent>
  </w:sdt>
  <w:p w:rsidR="003A2ECB" w:rsidRPr="00C05A9A" w:rsidRDefault="003A2E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002713"/>
      <w:docPartObj>
        <w:docPartGallery w:val="Page Numbers (Bottom of Page)"/>
        <w:docPartUnique/>
      </w:docPartObj>
    </w:sdtPr>
    <w:sdtEndPr>
      <w:rPr>
        <w:noProof/>
      </w:rPr>
    </w:sdtEndPr>
    <w:sdtContent>
      <w:p w:rsidR="003A2ECB" w:rsidRDefault="003A2ECB">
        <w:pPr>
          <w:pStyle w:val="Footer"/>
          <w:jc w:val="center"/>
        </w:pPr>
        <w:r>
          <w:fldChar w:fldCharType="begin"/>
        </w:r>
        <w:r>
          <w:instrText xml:space="preserve"> PAGE   \* MERGEFORMAT </w:instrText>
        </w:r>
        <w:r>
          <w:fldChar w:fldCharType="separate"/>
        </w:r>
        <w:r w:rsidR="00CA14D0">
          <w:rPr>
            <w:noProof/>
          </w:rPr>
          <w:t>14</w:t>
        </w:r>
        <w:r>
          <w:rPr>
            <w:noProof/>
          </w:rPr>
          <w:fldChar w:fldCharType="end"/>
        </w:r>
      </w:p>
    </w:sdtContent>
  </w:sdt>
  <w:p w:rsidR="003A2ECB" w:rsidRDefault="003A2ECB">
    <w:pPr>
      <w:pStyle w:val="Footer"/>
    </w:pPr>
    <w:r>
      <w:tab/>
    </w:r>
    <w:r>
      <w:tab/>
    </w:r>
    <w:r>
      <w:rPr>
        <w:noProof/>
        <w:lang w:val="en-US" w:eastAsia="en-US"/>
      </w:rPr>
      <w:drawing>
        <wp:inline distT="0" distB="0" distL="0" distR="0" wp14:anchorId="06C3FC11" wp14:editId="27A9D70B">
          <wp:extent cx="1152525" cy="6032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74698"/>
      <w:docPartObj>
        <w:docPartGallery w:val="Page Numbers (Bottom of Page)"/>
        <w:docPartUnique/>
      </w:docPartObj>
    </w:sdtPr>
    <w:sdtEndPr>
      <w:rPr>
        <w:noProof/>
      </w:rPr>
    </w:sdtEndPr>
    <w:sdtContent>
      <w:p w:rsidR="003A2ECB" w:rsidRDefault="003A2ECB">
        <w:pPr>
          <w:pStyle w:val="Footer"/>
          <w:jc w:val="center"/>
          <w:rPr>
            <w:noProof/>
          </w:rPr>
        </w:pPr>
        <w:r>
          <w:fldChar w:fldCharType="begin"/>
        </w:r>
        <w:r>
          <w:instrText xml:space="preserve"> PAGE   \* MERGEFORMAT </w:instrText>
        </w:r>
        <w:r>
          <w:fldChar w:fldCharType="separate"/>
        </w:r>
        <w:r w:rsidR="00CA14D0">
          <w:rPr>
            <w:noProof/>
          </w:rPr>
          <w:t>10</w:t>
        </w:r>
        <w:r>
          <w:rPr>
            <w:noProof/>
          </w:rPr>
          <w:fldChar w:fldCharType="end"/>
        </w:r>
      </w:p>
      <w:p w:rsidR="003A2ECB" w:rsidRDefault="003A2ECB">
        <w:pPr>
          <w:pStyle w:val="Footer"/>
          <w:jc w:val="center"/>
        </w:pPr>
        <w:r>
          <w:tab/>
        </w:r>
        <w:r>
          <w:tab/>
        </w:r>
        <w:r>
          <w:rPr>
            <w:noProof/>
            <w:lang w:val="en-US" w:eastAsia="en-US"/>
          </w:rPr>
          <w:drawing>
            <wp:inline distT="0" distB="0" distL="0" distR="0" wp14:anchorId="6210ED77" wp14:editId="3E72E3F1">
              <wp:extent cx="1152525" cy="603250"/>
              <wp:effectExtent l="0" t="0" r="952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3250"/>
                      </a:xfrm>
                      <a:prstGeom prst="rect">
                        <a:avLst/>
                      </a:prstGeom>
                      <a:noFill/>
                    </pic:spPr>
                  </pic:pic>
                </a:graphicData>
              </a:graphic>
            </wp:inline>
          </w:drawing>
        </w:r>
      </w:p>
    </w:sdtContent>
  </w:sdt>
  <w:p w:rsidR="003A2ECB" w:rsidRPr="00C05A9A" w:rsidRDefault="003A2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F8" w:rsidRDefault="00E822F8">
      <w:r>
        <w:separator/>
      </w:r>
    </w:p>
  </w:footnote>
  <w:footnote w:type="continuationSeparator" w:id="0">
    <w:p w:rsidR="00E822F8" w:rsidRDefault="00E82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CB" w:rsidRPr="00D96C50" w:rsidRDefault="003A2ECB" w:rsidP="00D96C50">
    <w:pPr>
      <w:tabs>
        <w:tab w:val="center" w:pos="4513"/>
        <w:tab w:val="right" w:pos="9026"/>
      </w:tabs>
      <w:rPr>
        <w:rFonts w:eastAsia="Cambr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45AEBA4">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AD24D1D0">
      <w:start w:val="1"/>
      <w:numFmt w:val="lowerLetter"/>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9BDA8294">
      <w:start w:val="1"/>
      <w:numFmt w:val="lowerRoman"/>
      <w:lvlText w:val="%3."/>
      <w:lvlJc w:val="right"/>
      <w:pPr>
        <w:tabs>
          <w:tab w:val="num" w:pos="1800"/>
        </w:tabs>
        <w:ind w:left="1800" w:firstLine="180"/>
      </w:pPr>
      <w:rPr>
        <w:rFonts w:ascii="Times New Roman" w:eastAsia="Times New Roman" w:hAnsi="Times New Roman" w:cs="Times New Roman"/>
        <w:b w:val="0"/>
        <w:bCs w:val="0"/>
        <w:i w:val="0"/>
        <w:iCs w:val="0"/>
        <w:strike w:val="0"/>
        <w:color w:val="000000"/>
        <w:sz w:val="20"/>
        <w:szCs w:val="20"/>
        <w:u w:val="none"/>
      </w:rPr>
    </w:lvl>
    <w:lvl w:ilvl="3" w:tplc="DB7A5D86">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0"/>
        <w:szCs w:val="20"/>
        <w:u w:val="none"/>
      </w:rPr>
    </w:lvl>
    <w:lvl w:ilvl="4" w:tplc="72AA47CA">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0"/>
        <w:szCs w:val="20"/>
        <w:u w:val="none"/>
      </w:rPr>
    </w:lvl>
    <w:lvl w:ilvl="5" w:tplc="75C6C692">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0"/>
        <w:szCs w:val="20"/>
        <w:u w:val="none"/>
      </w:rPr>
    </w:lvl>
    <w:lvl w:ilvl="6" w:tplc="4C06F0D0">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0"/>
        <w:szCs w:val="20"/>
        <w:u w:val="none"/>
      </w:rPr>
    </w:lvl>
    <w:lvl w:ilvl="7" w:tplc="E8C6AE72">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0"/>
        <w:szCs w:val="20"/>
        <w:u w:val="none"/>
      </w:rPr>
    </w:lvl>
    <w:lvl w:ilvl="8" w:tplc="E43694A8">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D226D2"/>
    <w:multiLevelType w:val="hybridMultilevel"/>
    <w:tmpl w:val="1B7C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F72B0"/>
    <w:multiLevelType w:val="hybridMultilevel"/>
    <w:tmpl w:val="BEF2C29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087E76D0"/>
    <w:multiLevelType w:val="hybridMultilevel"/>
    <w:tmpl w:val="C4B6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E24F0"/>
    <w:multiLevelType w:val="hybridMultilevel"/>
    <w:tmpl w:val="A7B8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92757"/>
    <w:multiLevelType w:val="hybridMultilevel"/>
    <w:tmpl w:val="BC7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B0092"/>
    <w:multiLevelType w:val="hybridMultilevel"/>
    <w:tmpl w:val="8A42AF18"/>
    <w:lvl w:ilvl="0" w:tplc="3490E31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4A3839"/>
    <w:multiLevelType w:val="hybridMultilevel"/>
    <w:tmpl w:val="3AFA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465AE"/>
    <w:multiLevelType w:val="hybridMultilevel"/>
    <w:tmpl w:val="0E482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6A43AD"/>
    <w:multiLevelType w:val="hybridMultilevel"/>
    <w:tmpl w:val="DC24F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201AD7"/>
    <w:multiLevelType w:val="hybridMultilevel"/>
    <w:tmpl w:val="DF04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32D19"/>
    <w:multiLevelType w:val="hybridMultilevel"/>
    <w:tmpl w:val="B50C4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4B391A"/>
    <w:multiLevelType w:val="hybridMultilevel"/>
    <w:tmpl w:val="A1303FAE"/>
    <w:lvl w:ilvl="0" w:tplc="80B8A90A">
      <w:start w:val="1"/>
      <w:numFmt w:val="decimal"/>
      <w:lvlText w:val="%1."/>
      <w:lvlJc w:val="left"/>
      <w:pPr>
        <w:ind w:left="360" w:hanging="360"/>
      </w:pPr>
      <w:rPr>
        <w:rFonts w:ascii="Arial" w:eastAsia="Times New Roman" w:hAnsi="Arial" w:cs="Arial"/>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144F56"/>
    <w:multiLevelType w:val="hybridMultilevel"/>
    <w:tmpl w:val="4DB6B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BB65F4"/>
    <w:multiLevelType w:val="hybridMultilevel"/>
    <w:tmpl w:val="5B7AD498"/>
    <w:lvl w:ilvl="0" w:tplc="5F40881E">
      <w:start w:val="1"/>
      <w:numFmt w:val="decimal"/>
      <w:lvlText w:val="%1."/>
      <w:lvlJc w:val="left"/>
      <w:pPr>
        <w:ind w:left="360" w:hanging="360"/>
      </w:pPr>
      <w:rPr>
        <w:rFonts w:eastAsia="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4F7D0D"/>
    <w:multiLevelType w:val="hybridMultilevel"/>
    <w:tmpl w:val="5C64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60506"/>
    <w:multiLevelType w:val="hybridMultilevel"/>
    <w:tmpl w:val="C9F4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F5451"/>
    <w:multiLevelType w:val="hybridMultilevel"/>
    <w:tmpl w:val="A454A4AE"/>
    <w:lvl w:ilvl="0" w:tplc="45789AC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FA4"/>
    <w:multiLevelType w:val="hybridMultilevel"/>
    <w:tmpl w:val="1186C41C"/>
    <w:lvl w:ilvl="0" w:tplc="0409000F">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nsid w:val="428246FD"/>
    <w:multiLevelType w:val="hybridMultilevel"/>
    <w:tmpl w:val="2AB0E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B28D3"/>
    <w:multiLevelType w:val="hybridMultilevel"/>
    <w:tmpl w:val="7492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F327E"/>
    <w:multiLevelType w:val="hybridMultilevel"/>
    <w:tmpl w:val="F1E0A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9461D4"/>
    <w:multiLevelType w:val="hybridMultilevel"/>
    <w:tmpl w:val="F5DA5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8B1047"/>
    <w:multiLevelType w:val="hybridMultilevel"/>
    <w:tmpl w:val="08CA981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nsid w:val="4F872542"/>
    <w:multiLevelType w:val="hybridMultilevel"/>
    <w:tmpl w:val="1090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7F08"/>
    <w:multiLevelType w:val="hybridMultilevel"/>
    <w:tmpl w:val="2BE414E4"/>
    <w:lvl w:ilvl="0" w:tplc="349CBA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4201FA"/>
    <w:multiLevelType w:val="hybridMultilevel"/>
    <w:tmpl w:val="29C8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C7E8E"/>
    <w:multiLevelType w:val="hybridMultilevel"/>
    <w:tmpl w:val="D848D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106C4"/>
    <w:multiLevelType w:val="hybridMultilevel"/>
    <w:tmpl w:val="9F44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B49D8"/>
    <w:multiLevelType w:val="hybridMultilevel"/>
    <w:tmpl w:val="3E02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25204"/>
    <w:multiLevelType w:val="hybridMultilevel"/>
    <w:tmpl w:val="5B7AD498"/>
    <w:lvl w:ilvl="0" w:tplc="5F40881E">
      <w:start w:val="1"/>
      <w:numFmt w:val="decimal"/>
      <w:lvlText w:val="%1."/>
      <w:lvlJc w:val="left"/>
      <w:pPr>
        <w:ind w:left="360" w:hanging="360"/>
      </w:pPr>
      <w:rPr>
        <w:rFonts w:eastAsia="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FA11E4"/>
    <w:multiLevelType w:val="hybridMultilevel"/>
    <w:tmpl w:val="F15A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F61A3"/>
    <w:multiLevelType w:val="hybridMultilevel"/>
    <w:tmpl w:val="018CA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912780"/>
    <w:multiLevelType w:val="hybridMultilevel"/>
    <w:tmpl w:val="F118D484"/>
    <w:lvl w:ilvl="0" w:tplc="046621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455D3"/>
    <w:multiLevelType w:val="hybridMultilevel"/>
    <w:tmpl w:val="7EA0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D0DB7"/>
    <w:multiLevelType w:val="hybridMultilevel"/>
    <w:tmpl w:val="5B7AD498"/>
    <w:lvl w:ilvl="0" w:tplc="5F40881E">
      <w:start w:val="1"/>
      <w:numFmt w:val="decimal"/>
      <w:lvlText w:val="%1."/>
      <w:lvlJc w:val="left"/>
      <w:pPr>
        <w:ind w:left="360" w:hanging="360"/>
      </w:pPr>
      <w:rPr>
        <w:rFonts w:eastAsia="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A718C2"/>
    <w:multiLevelType w:val="hybridMultilevel"/>
    <w:tmpl w:val="9CDAF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993D41"/>
    <w:multiLevelType w:val="hybridMultilevel"/>
    <w:tmpl w:val="6B0C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07031"/>
    <w:multiLevelType w:val="hybridMultilevel"/>
    <w:tmpl w:val="9514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BF135A"/>
    <w:multiLevelType w:val="hybridMultilevel"/>
    <w:tmpl w:val="C54212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47250"/>
    <w:multiLevelType w:val="hybridMultilevel"/>
    <w:tmpl w:val="531A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4"/>
  </w:num>
  <w:num w:numId="4">
    <w:abstractNumId w:val="17"/>
  </w:num>
  <w:num w:numId="5">
    <w:abstractNumId w:val="22"/>
  </w:num>
  <w:num w:numId="6">
    <w:abstractNumId w:val="21"/>
  </w:num>
  <w:num w:numId="7">
    <w:abstractNumId w:val="36"/>
  </w:num>
  <w:num w:numId="8">
    <w:abstractNumId w:val="25"/>
  </w:num>
  <w:num w:numId="9">
    <w:abstractNumId w:val="30"/>
  </w:num>
  <w:num w:numId="10">
    <w:abstractNumId w:val="18"/>
  </w:num>
  <w:num w:numId="11">
    <w:abstractNumId w:val="32"/>
  </w:num>
  <w:num w:numId="12">
    <w:abstractNumId w:val="13"/>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8"/>
  </w:num>
  <w:num w:numId="18">
    <w:abstractNumId w:val="11"/>
  </w:num>
  <w:num w:numId="19">
    <w:abstractNumId w:val="9"/>
  </w:num>
  <w:num w:numId="20">
    <w:abstractNumId w:val="7"/>
  </w:num>
  <w:num w:numId="21">
    <w:abstractNumId w:val="8"/>
  </w:num>
  <w:num w:numId="22">
    <w:abstractNumId w:val="33"/>
  </w:num>
  <w:num w:numId="23">
    <w:abstractNumId w:val="20"/>
  </w:num>
  <w:num w:numId="24">
    <w:abstractNumId w:val="2"/>
  </w:num>
  <w:num w:numId="25">
    <w:abstractNumId w:val="34"/>
  </w:num>
  <w:num w:numId="26">
    <w:abstractNumId w:val="5"/>
  </w:num>
  <w:num w:numId="27">
    <w:abstractNumId w:val="40"/>
  </w:num>
  <w:num w:numId="28">
    <w:abstractNumId w:val="39"/>
  </w:num>
  <w:num w:numId="29">
    <w:abstractNumId w:val="16"/>
  </w:num>
  <w:num w:numId="30">
    <w:abstractNumId w:val="29"/>
  </w:num>
  <w:num w:numId="31">
    <w:abstractNumId w:val="3"/>
  </w:num>
  <w:num w:numId="32">
    <w:abstractNumId w:val="37"/>
  </w:num>
  <w:num w:numId="33">
    <w:abstractNumId w:val="1"/>
  </w:num>
  <w:num w:numId="34">
    <w:abstractNumId w:val="26"/>
  </w:num>
  <w:num w:numId="35">
    <w:abstractNumId w:val="4"/>
  </w:num>
  <w:num w:numId="36">
    <w:abstractNumId w:val="24"/>
  </w:num>
  <w:num w:numId="37">
    <w:abstractNumId w:val="27"/>
  </w:num>
  <w:num w:numId="38">
    <w:abstractNumId w:val="28"/>
  </w:num>
  <w:num w:numId="39">
    <w:abstractNumId w:val="10"/>
  </w:num>
  <w:num w:numId="40">
    <w:abstractNumId w:val="31"/>
  </w:num>
  <w:num w:numId="41">
    <w:abstractNumId w:val="19"/>
  </w:num>
  <w:num w:numId="4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C4"/>
    <w:rsid w:val="00005E8E"/>
    <w:rsid w:val="000061DD"/>
    <w:rsid w:val="0001475D"/>
    <w:rsid w:val="00015303"/>
    <w:rsid w:val="00041E92"/>
    <w:rsid w:val="0005254F"/>
    <w:rsid w:val="00061CBE"/>
    <w:rsid w:val="000657E8"/>
    <w:rsid w:val="00066FD3"/>
    <w:rsid w:val="00067F8D"/>
    <w:rsid w:val="00075756"/>
    <w:rsid w:val="0009508C"/>
    <w:rsid w:val="00095CC1"/>
    <w:rsid w:val="000A1D3A"/>
    <w:rsid w:val="000A2D97"/>
    <w:rsid w:val="000B69C6"/>
    <w:rsid w:val="000C23B4"/>
    <w:rsid w:val="000C787E"/>
    <w:rsid w:val="000D05D4"/>
    <w:rsid w:val="000D08DF"/>
    <w:rsid w:val="000D2312"/>
    <w:rsid w:val="000D5764"/>
    <w:rsid w:val="000D5FAA"/>
    <w:rsid w:val="000E41D9"/>
    <w:rsid w:val="000E52A7"/>
    <w:rsid w:val="000E5E52"/>
    <w:rsid w:val="000E60B8"/>
    <w:rsid w:val="000F2328"/>
    <w:rsid w:val="000F34E4"/>
    <w:rsid w:val="00112C08"/>
    <w:rsid w:val="00122504"/>
    <w:rsid w:val="00122BB5"/>
    <w:rsid w:val="001242D0"/>
    <w:rsid w:val="00124FA6"/>
    <w:rsid w:val="00133130"/>
    <w:rsid w:val="00133EC1"/>
    <w:rsid w:val="001412AC"/>
    <w:rsid w:val="0014222C"/>
    <w:rsid w:val="00142407"/>
    <w:rsid w:val="001440B5"/>
    <w:rsid w:val="00145B41"/>
    <w:rsid w:val="001522A6"/>
    <w:rsid w:val="00175084"/>
    <w:rsid w:val="001877E5"/>
    <w:rsid w:val="00190BF5"/>
    <w:rsid w:val="00192081"/>
    <w:rsid w:val="001A521C"/>
    <w:rsid w:val="001A6F5B"/>
    <w:rsid w:val="001B7397"/>
    <w:rsid w:val="001C347C"/>
    <w:rsid w:val="001C3A87"/>
    <w:rsid w:val="001C3BDA"/>
    <w:rsid w:val="001E4B08"/>
    <w:rsid w:val="002053BA"/>
    <w:rsid w:val="00215804"/>
    <w:rsid w:val="00227D80"/>
    <w:rsid w:val="00227E16"/>
    <w:rsid w:val="00230717"/>
    <w:rsid w:val="0023740B"/>
    <w:rsid w:val="00241A0F"/>
    <w:rsid w:val="00257A00"/>
    <w:rsid w:val="00260515"/>
    <w:rsid w:val="002811FD"/>
    <w:rsid w:val="0028635F"/>
    <w:rsid w:val="00293204"/>
    <w:rsid w:val="00293DB7"/>
    <w:rsid w:val="002A1B8E"/>
    <w:rsid w:val="002A5F15"/>
    <w:rsid w:val="002B47F9"/>
    <w:rsid w:val="002B5C84"/>
    <w:rsid w:val="002B6E30"/>
    <w:rsid w:val="002C7611"/>
    <w:rsid w:val="002D3F66"/>
    <w:rsid w:val="002D4A21"/>
    <w:rsid w:val="002E427B"/>
    <w:rsid w:val="002F4919"/>
    <w:rsid w:val="003123B7"/>
    <w:rsid w:val="00315582"/>
    <w:rsid w:val="003158FA"/>
    <w:rsid w:val="00317DC1"/>
    <w:rsid w:val="00322C1B"/>
    <w:rsid w:val="0032651F"/>
    <w:rsid w:val="00333077"/>
    <w:rsid w:val="00341335"/>
    <w:rsid w:val="0034650F"/>
    <w:rsid w:val="0035371A"/>
    <w:rsid w:val="00354F58"/>
    <w:rsid w:val="00357A9B"/>
    <w:rsid w:val="0036051D"/>
    <w:rsid w:val="00360E34"/>
    <w:rsid w:val="00360ED5"/>
    <w:rsid w:val="00380F24"/>
    <w:rsid w:val="003833A0"/>
    <w:rsid w:val="003A2ECB"/>
    <w:rsid w:val="003B44E7"/>
    <w:rsid w:val="003B4EB8"/>
    <w:rsid w:val="003B5C26"/>
    <w:rsid w:val="003B7C7A"/>
    <w:rsid w:val="003C72B0"/>
    <w:rsid w:val="003D1961"/>
    <w:rsid w:val="003D4239"/>
    <w:rsid w:val="003E2BE2"/>
    <w:rsid w:val="004026F5"/>
    <w:rsid w:val="004031ED"/>
    <w:rsid w:val="00405D57"/>
    <w:rsid w:val="00413E50"/>
    <w:rsid w:val="00421D42"/>
    <w:rsid w:val="00432366"/>
    <w:rsid w:val="00433FE3"/>
    <w:rsid w:val="004374A0"/>
    <w:rsid w:val="00450EED"/>
    <w:rsid w:val="00453F98"/>
    <w:rsid w:val="004611CA"/>
    <w:rsid w:val="00462952"/>
    <w:rsid w:val="00463A37"/>
    <w:rsid w:val="00476DB3"/>
    <w:rsid w:val="00483F6D"/>
    <w:rsid w:val="0048587D"/>
    <w:rsid w:val="00490DE6"/>
    <w:rsid w:val="00491A8B"/>
    <w:rsid w:val="0049255D"/>
    <w:rsid w:val="004A670E"/>
    <w:rsid w:val="004B58D6"/>
    <w:rsid w:val="004B6AD7"/>
    <w:rsid w:val="004B775C"/>
    <w:rsid w:val="004C21F6"/>
    <w:rsid w:val="004D2A90"/>
    <w:rsid w:val="004D69EE"/>
    <w:rsid w:val="005007DF"/>
    <w:rsid w:val="00510DE6"/>
    <w:rsid w:val="00511EA0"/>
    <w:rsid w:val="00515702"/>
    <w:rsid w:val="00515F38"/>
    <w:rsid w:val="00516B46"/>
    <w:rsid w:val="00536517"/>
    <w:rsid w:val="00540EBC"/>
    <w:rsid w:val="00547EA4"/>
    <w:rsid w:val="00554ADE"/>
    <w:rsid w:val="0056249E"/>
    <w:rsid w:val="00562B95"/>
    <w:rsid w:val="005638B1"/>
    <w:rsid w:val="00567799"/>
    <w:rsid w:val="00583650"/>
    <w:rsid w:val="005935C9"/>
    <w:rsid w:val="005B0D05"/>
    <w:rsid w:val="005B2AE1"/>
    <w:rsid w:val="005C76A0"/>
    <w:rsid w:val="005D45BF"/>
    <w:rsid w:val="005E2A86"/>
    <w:rsid w:val="005E2F06"/>
    <w:rsid w:val="005E3765"/>
    <w:rsid w:val="005F6656"/>
    <w:rsid w:val="005F6BBB"/>
    <w:rsid w:val="00601F84"/>
    <w:rsid w:val="0061124B"/>
    <w:rsid w:val="00611DA1"/>
    <w:rsid w:val="00612B18"/>
    <w:rsid w:val="00613414"/>
    <w:rsid w:val="006159DC"/>
    <w:rsid w:val="00630C38"/>
    <w:rsid w:val="006331C1"/>
    <w:rsid w:val="00634188"/>
    <w:rsid w:val="00641B86"/>
    <w:rsid w:val="006475C9"/>
    <w:rsid w:val="00652B55"/>
    <w:rsid w:val="0066037E"/>
    <w:rsid w:val="006656D8"/>
    <w:rsid w:val="00670540"/>
    <w:rsid w:val="00675732"/>
    <w:rsid w:val="00675E28"/>
    <w:rsid w:val="006771CF"/>
    <w:rsid w:val="0068535B"/>
    <w:rsid w:val="006942A1"/>
    <w:rsid w:val="00694766"/>
    <w:rsid w:val="0069777A"/>
    <w:rsid w:val="006A1A9D"/>
    <w:rsid w:val="006B0CA5"/>
    <w:rsid w:val="006D54E9"/>
    <w:rsid w:val="006D7F35"/>
    <w:rsid w:val="006D7F9F"/>
    <w:rsid w:val="006E03CB"/>
    <w:rsid w:val="006F6B37"/>
    <w:rsid w:val="007011D7"/>
    <w:rsid w:val="00703337"/>
    <w:rsid w:val="00705456"/>
    <w:rsid w:val="00735510"/>
    <w:rsid w:val="0074574D"/>
    <w:rsid w:val="007458E6"/>
    <w:rsid w:val="007460F6"/>
    <w:rsid w:val="00757892"/>
    <w:rsid w:val="0076098F"/>
    <w:rsid w:val="0076479C"/>
    <w:rsid w:val="0079445F"/>
    <w:rsid w:val="007A0629"/>
    <w:rsid w:val="007A28BF"/>
    <w:rsid w:val="007B2680"/>
    <w:rsid w:val="007B79EC"/>
    <w:rsid w:val="007C36C3"/>
    <w:rsid w:val="007C5F97"/>
    <w:rsid w:val="007D1FAB"/>
    <w:rsid w:val="007D34AE"/>
    <w:rsid w:val="007D5052"/>
    <w:rsid w:val="007F1921"/>
    <w:rsid w:val="007F1F86"/>
    <w:rsid w:val="007F4CD3"/>
    <w:rsid w:val="00806297"/>
    <w:rsid w:val="00806EBD"/>
    <w:rsid w:val="008108B2"/>
    <w:rsid w:val="00815B5A"/>
    <w:rsid w:val="00821D10"/>
    <w:rsid w:val="00822348"/>
    <w:rsid w:val="0082526F"/>
    <w:rsid w:val="00825932"/>
    <w:rsid w:val="00830B41"/>
    <w:rsid w:val="008448E1"/>
    <w:rsid w:val="0084600F"/>
    <w:rsid w:val="008472B0"/>
    <w:rsid w:val="008520A5"/>
    <w:rsid w:val="008614CD"/>
    <w:rsid w:val="008638A6"/>
    <w:rsid w:val="0086392C"/>
    <w:rsid w:val="00863CAA"/>
    <w:rsid w:val="00874E8A"/>
    <w:rsid w:val="008804D2"/>
    <w:rsid w:val="008837D9"/>
    <w:rsid w:val="008A1F41"/>
    <w:rsid w:val="008A2CCB"/>
    <w:rsid w:val="008A44CC"/>
    <w:rsid w:val="008B16F0"/>
    <w:rsid w:val="008B5CFF"/>
    <w:rsid w:val="008C248F"/>
    <w:rsid w:val="008C5D51"/>
    <w:rsid w:val="008D1FE9"/>
    <w:rsid w:val="008E394A"/>
    <w:rsid w:val="008E6F92"/>
    <w:rsid w:val="0090593B"/>
    <w:rsid w:val="009129F6"/>
    <w:rsid w:val="00917949"/>
    <w:rsid w:val="00924687"/>
    <w:rsid w:val="00926B4B"/>
    <w:rsid w:val="00935016"/>
    <w:rsid w:val="00940F79"/>
    <w:rsid w:val="00942D7B"/>
    <w:rsid w:val="00951FD3"/>
    <w:rsid w:val="00956FE7"/>
    <w:rsid w:val="00964DBB"/>
    <w:rsid w:val="009663FF"/>
    <w:rsid w:val="00967D4F"/>
    <w:rsid w:val="00970A7E"/>
    <w:rsid w:val="009733D8"/>
    <w:rsid w:val="00984F6A"/>
    <w:rsid w:val="009C217F"/>
    <w:rsid w:val="009C7861"/>
    <w:rsid w:val="009D1000"/>
    <w:rsid w:val="009E7967"/>
    <w:rsid w:val="009F04A3"/>
    <w:rsid w:val="009F0CED"/>
    <w:rsid w:val="00A03D8A"/>
    <w:rsid w:val="00A050B1"/>
    <w:rsid w:val="00A105C2"/>
    <w:rsid w:val="00A20C84"/>
    <w:rsid w:val="00A46354"/>
    <w:rsid w:val="00A476DA"/>
    <w:rsid w:val="00A52D41"/>
    <w:rsid w:val="00A605F7"/>
    <w:rsid w:val="00A64BF1"/>
    <w:rsid w:val="00A650F0"/>
    <w:rsid w:val="00A7042A"/>
    <w:rsid w:val="00A77B3E"/>
    <w:rsid w:val="00A84E7B"/>
    <w:rsid w:val="00A8783A"/>
    <w:rsid w:val="00A917FA"/>
    <w:rsid w:val="00AB0D90"/>
    <w:rsid w:val="00AB26B7"/>
    <w:rsid w:val="00AB3A34"/>
    <w:rsid w:val="00AB4687"/>
    <w:rsid w:val="00AC1CA1"/>
    <w:rsid w:val="00AD4036"/>
    <w:rsid w:val="00AE3F33"/>
    <w:rsid w:val="00AF00D7"/>
    <w:rsid w:val="00AF5EF2"/>
    <w:rsid w:val="00B0304E"/>
    <w:rsid w:val="00B06039"/>
    <w:rsid w:val="00B11646"/>
    <w:rsid w:val="00B163E9"/>
    <w:rsid w:val="00B37388"/>
    <w:rsid w:val="00B429CF"/>
    <w:rsid w:val="00B434F7"/>
    <w:rsid w:val="00B5591F"/>
    <w:rsid w:val="00B6499F"/>
    <w:rsid w:val="00B67EB5"/>
    <w:rsid w:val="00B711AB"/>
    <w:rsid w:val="00B77EE5"/>
    <w:rsid w:val="00B81FC0"/>
    <w:rsid w:val="00B82BBF"/>
    <w:rsid w:val="00B83DC4"/>
    <w:rsid w:val="00BA0C34"/>
    <w:rsid w:val="00BB2FD1"/>
    <w:rsid w:val="00BC3756"/>
    <w:rsid w:val="00BF0DFB"/>
    <w:rsid w:val="00BF3833"/>
    <w:rsid w:val="00C05A9A"/>
    <w:rsid w:val="00C1364B"/>
    <w:rsid w:val="00C17D18"/>
    <w:rsid w:val="00C32116"/>
    <w:rsid w:val="00C46DEC"/>
    <w:rsid w:val="00C46F47"/>
    <w:rsid w:val="00C5693A"/>
    <w:rsid w:val="00C6171C"/>
    <w:rsid w:val="00C65A01"/>
    <w:rsid w:val="00C679F6"/>
    <w:rsid w:val="00C75C1B"/>
    <w:rsid w:val="00C92BCF"/>
    <w:rsid w:val="00C93CB8"/>
    <w:rsid w:val="00CA14D0"/>
    <w:rsid w:val="00CB5480"/>
    <w:rsid w:val="00CD6F4A"/>
    <w:rsid w:val="00CE2864"/>
    <w:rsid w:val="00D129CA"/>
    <w:rsid w:val="00D300BA"/>
    <w:rsid w:val="00D469CE"/>
    <w:rsid w:val="00D47C5F"/>
    <w:rsid w:val="00D47F10"/>
    <w:rsid w:val="00D706D2"/>
    <w:rsid w:val="00D74A1D"/>
    <w:rsid w:val="00D8511D"/>
    <w:rsid w:val="00D873F8"/>
    <w:rsid w:val="00D9007E"/>
    <w:rsid w:val="00D96C50"/>
    <w:rsid w:val="00DB3A31"/>
    <w:rsid w:val="00DB436F"/>
    <w:rsid w:val="00DC10E2"/>
    <w:rsid w:val="00DC19C2"/>
    <w:rsid w:val="00DC4C3D"/>
    <w:rsid w:val="00DD07C9"/>
    <w:rsid w:val="00DE145F"/>
    <w:rsid w:val="00DE4CA1"/>
    <w:rsid w:val="00DE6A08"/>
    <w:rsid w:val="00DF33FB"/>
    <w:rsid w:val="00DF5F5E"/>
    <w:rsid w:val="00E12180"/>
    <w:rsid w:val="00E15458"/>
    <w:rsid w:val="00E210E5"/>
    <w:rsid w:val="00E21D86"/>
    <w:rsid w:val="00E433DB"/>
    <w:rsid w:val="00E51933"/>
    <w:rsid w:val="00E80961"/>
    <w:rsid w:val="00E822F8"/>
    <w:rsid w:val="00E90012"/>
    <w:rsid w:val="00E97A1E"/>
    <w:rsid w:val="00EA12D2"/>
    <w:rsid w:val="00EA40CC"/>
    <w:rsid w:val="00EA6284"/>
    <w:rsid w:val="00EA6439"/>
    <w:rsid w:val="00EB408D"/>
    <w:rsid w:val="00EB6793"/>
    <w:rsid w:val="00EC5E7C"/>
    <w:rsid w:val="00EC7E5B"/>
    <w:rsid w:val="00ED7262"/>
    <w:rsid w:val="00ED7E0D"/>
    <w:rsid w:val="00EE3BC8"/>
    <w:rsid w:val="00F034D8"/>
    <w:rsid w:val="00F05709"/>
    <w:rsid w:val="00F124AF"/>
    <w:rsid w:val="00F233A2"/>
    <w:rsid w:val="00F42308"/>
    <w:rsid w:val="00F46954"/>
    <w:rsid w:val="00F55B82"/>
    <w:rsid w:val="00F60EF1"/>
    <w:rsid w:val="00F65935"/>
    <w:rsid w:val="00F753DC"/>
    <w:rsid w:val="00F75434"/>
    <w:rsid w:val="00F84332"/>
    <w:rsid w:val="00F9058D"/>
    <w:rsid w:val="00FA257D"/>
    <w:rsid w:val="00FA6DF0"/>
    <w:rsid w:val="00FB7CD8"/>
    <w:rsid w:val="00FC550E"/>
    <w:rsid w:val="00FC69A4"/>
    <w:rsid w:val="00FE0376"/>
    <w:rsid w:val="00FE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C38"/>
    <w:pPr>
      <w:spacing w:after="200" w:line="276" w:lineRule="auto"/>
      <w:ind w:left="720"/>
      <w:contextualSpacing/>
    </w:pPr>
    <w:rPr>
      <w:rFonts w:ascii="Calibri" w:eastAsia="Calibri" w:hAnsi="Calibri"/>
      <w:color w:val="auto"/>
      <w:sz w:val="22"/>
      <w:szCs w:val="22"/>
    </w:rPr>
  </w:style>
  <w:style w:type="character" w:styleId="Hyperlink">
    <w:name w:val="Hyperlink"/>
    <w:uiPriority w:val="99"/>
    <w:rsid w:val="00630C38"/>
    <w:rPr>
      <w:color w:val="0000FF"/>
      <w:u w:val="single"/>
    </w:rPr>
  </w:style>
  <w:style w:type="paragraph" w:styleId="NormalWeb">
    <w:name w:val="Normal (Web)"/>
    <w:basedOn w:val="Normal"/>
    <w:rsid w:val="00630C38"/>
    <w:pPr>
      <w:spacing w:before="100" w:beforeAutospacing="1" w:after="100" w:afterAutospacing="1"/>
    </w:pPr>
    <w:rPr>
      <w:rFonts w:ascii="Arial" w:eastAsia="SimSun" w:hAnsi="Arial" w:cs="Arial"/>
      <w:color w:val="auto"/>
      <w:sz w:val="19"/>
      <w:szCs w:val="19"/>
      <w:lang w:eastAsia="zh-CN"/>
    </w:rPr>
  </w:style>
  <w:style w:type="paragraph" w:styleId="PlainText">
    <w:name w:val="Plain Text"/>
    <w:basedOn w:val="Normal"/>
    <w:link w:val="PlainTextChar"/>
    <w:uiPriority w:val="99"/>
    <w:unhideWhenUsed/>
    <w:rsid w:val="00630C38"/>
    <w:rPr>
      <w:rFonts w:ascii="Consolas" w:eastAsia="Calibri" w:hAnsi="Consolas"/>
      <w:color w:val="auto"/>
      <w:sz w:val="21"/>
      <w:szCs w:val="21"/>
      <w:lang w:val="x-none" w:eastAsia="x-none"/>
    </w:rPr>
  </w:style>
  <w:style w:type="character" w:customStyle="1" w:styleId="PlainTextChar">
    <w:name w:val="Plain Text Char"/>
    <w:link w:val="PlainText"/>
    <w:uiPriority w:val="99"/>
    <w:rsid w:val="00630C38"/>
    <w:rPr>
      <w:rFonts w:ascii="Consolas" w:eastAsia="Calibri" w:hAnsi="Consolas"/>
      <w:sz w:val="21"/>
      <w:szCs w:val="21"/>
    </w:rPr>
  </w:style>
  <w:style w:type="character" w:customStyle="1" w:styleId="journalname">
    <w:name w:val="journalname"/>
    <w:basedOn w:val="DefaultParagraphFont"/>
    <w:rsid w:val="00630C38"/>
  </w:style>
  <w:style w:type="paragraph" w:customStyle="1" w:styleId="title1">
    <w:name w:val="title1"/>
    <w:basedOn w:val="Normal"/>
    <w:rsid w:val="00630C38"/>
    <w:rPr>
      <w:color w:val="auto"/>
      <w:sz w:val="29"/>
      <w:szCs w:val="29"/>
    </w:rPr>
  </w:style>
  <w:style w:type="character" w:customStyle="1" w:styleId="src1">
    <w:name w:val="src1"/>
    <w:rsid w:val="00630C38"/>
    <w:rPr>
      <w:vanish w:val="0"/>
      <w:webHidden w:val="0"/>
      <w:specVanish w:val="0"/>
    </w:rPr>
  </w:style>
  <w:style w:type="character" w:customStyle="1" w:styleId="jrnl">
    <w:name w:val="jrnl"/>
    <w:basedOn w:val="DefaultParagraphFont"/>
    <w:rsid w:val="00630C38"/>
  </w:style>
  <w:style w:type="paragraph" w:customStyle="1" w:styleId="desc">
    <w:name w:val="desc"/>
    <w:basedOn w:val="Normal"/>
    <w:rsid w:val="00630C38"/>
    <w:pPr>
      <w:spacing w:before="100" w:beforeAutospacing="1" w:after="100" w:afterAutospacing="1"/>
    </w:pPr>
    <w:rPr>
      <w:rFonts w:eastAsia="Calibri"/>
      <w:color w:val="auto"/>
    </w:rPr>
  </w:style>
  <w:style w:type="character" w:customStyle="1" w:styleId="apple-style-span">
    <w:name w:val="apple-style-span"/>
    <w:basedOn w:val="DefaultParagraphFont"/>
    <w:rsid w:val="00630C38"/>
  </w:style>
  <w:style w:type="paragraph" w:styleId="Header">
    <w:name w:val="header"/>
    <w:basedOn w:val="Normal"/>
    <w:link w:val="HeaderChar"/>
    <w:rsid w:val="0076098F"/>
    <w:pPr>
      <w:tabs>
        <w:tab w:val="center" w:pos="4680"/>
        <w:tab w:val="right" w:pos="9360"/>
      </w:tabs>
    </w:pPr>
    <w:rPr>
      <w:lang w:val="x-none" w:eastAsia="x-none"/>
    </w:rPr>
  </w:style>
  <w:style w:type="character" w:customStyle="1" w:styleId="HeaderChar">
    <w:name w:val="Header Char"/>
    <w:link w:val="Header"/>
    <w:rsid w:val="0076098F"/>
    <w:rPr>
      <w:color w:val="000000"/>
      <w:sz w:val="24"/>
      <w:szCs w:val="24"/>
    </w:rPr>
  </w:style>
  <w:style w:type="paragraph" w:styleId="Footer">
    <w:name w:val="footer"/>
    <w:basedOn w:val="Normal"/>
    <w:link w:val="FooterChar"/>
    <w:uiPriority w:val="99"/>
    <w:rsid w:val="0076098F"/>
    <w:pPr>
      <w:tabs>
        <w:tab w:val="center" w:pos="4680"/>
        <w:tab w:val="right" w:pos="9360"/>
      </w:tabs>
    </w:pPr>
    <w:rPr>
      <w:lang w:val="x-none" w:eastAsia="x-none"/>
    </w:rPr>
  </w:style>
  <w:style w:type="character" w:customStyle="1" w:styleId="FooterChar">
    <w:name w:val="Footer Char"/>
    <w:link w:val="Footer"/>
    <w:uiPriority w:val="99"/>
    <w:rsid w:val="0076098F"/>
    <w:rPr>
      <w:color w:val="000000"/>
      <w:sz w:val="24"/>
      <w:szCs w:val="24"/>
    </w:rPr>
  </w:style>
  <w:style w:type="paragraph" w:styleId="BalloonText">
    <w:name w:val="Balloon Text"/>
    <w:basedOn w:val="Normal"/>
    <w:link w:val="BalloonTextChar"/>
    <w:rsid w:val="0076098F"/>
    <w:rPr>
      <w:rFonts w:ascii="Tahoma" w:hAnsi="Tahoma"/>
      <w:sz w:val="16"/>
      <w:szCs w:val="16"/>
      <w:lang w:val="x-none" w:eastAsia="x-none"/>
    </w:rPr>
  </w:style>
  <w:style w:type="character" w:customStyle="1" w:styleId="BalloonTextChar">
    <w:name w:val="Balloon Text Char"/>
    <w:link w:val="BalloonText"/>
    <w:rsid w:val="0076098F"/>
    <w:rPr>
      <w:rFonts w:ascii="Tahoma" w:hAnsi="Tahoma" w:cs="Tahoma"/>
      <w:color w:val="000000"/>
      <w:sz w:val="16"/>
      <w:szCs w:val="16"/>
    </w:rPr>
  </w:style>
  <w:style w:type="character" w:styleId="CommentReference">
    <w:name w:val="annotation reference"/>
    <w:rsid w:val="00806297"/>
    <w:rPr>
      <w:sz w:val="16"/>
      <w:szCs w:val="16"/>
    </w:rPr>
  </w:style>
  <w:style w:type="paragraph" w:styleId="CommentText">
    <w:name w:val="annotation text"/>
    <w:basedOn w:val="Normal"/>
    <w:link w:val="CommentTextChar"/>
    <w:rsid w:val="00806297"/>
    <w:rPr>
      <w:sz w:val="20"/>
      <w:szCs w:val="20"/>
      <w:lang w:val="x-none" w:eastAsia="x-none"/>
    </w:rPr>
  </w:style>
  <w:style w:type="character" w:customStyle="1" w:styleId="CommentTextChar">
    <w:name w:val="Comment Text Char"/>
    <w:link w:val="CommentText"/>
    <w:rsid w:val="00806297"/>
    <w:rPr>
      <w:color w:val="000000"/>
    </w:rPr>
  </w:style>
  <w:style w:type="paragraph" w:styleId="CommentSubject">
    <w:name w:val="annotation subject"/>
    <w:basedOn w:val="CommentText"/>
    <w:next w:val="CommentText"/>
    <w:link w:val="CommentSubjectChar"/>
    <w:rsid w:val="00806297"/>
    <w:rPr>
      <w:b/>
      <w:bCs/>
    </w:rPr>
  </w:style>
  <w:style w:type="character" w:customStyle="1" w:styleId="CommentSubjectChar">
    <w:name w:val="Comment Subject Char"/>
    <w:link w:val="CommentSubject"/>
    <w:rsid w:val="00806297"/>
    <w:rPr>
      <w:b/>
      <w:bCs/>
      <w:color w:val="000000"/>
    </w:rPr>
  </w:style>
  <w:style w:type="paragraph" w:styleId="Revision">
    <w:name w:val="Revision"/>
    <w:hidden/>
    <w:uiPriority w:val="99"/>
    <w:semiHidden/>
    <w:rsid w:val="008E6F92"/>
    <w:rPr>
      <w:color w:val="000000"/>
      <w:sz w:val="24"/>
      <w:szCs w:val="24"/>
    </w:rPr>
  </w:style>
  <w:style w:type="paragraph" w:styleId="TOC1">
    <w:name w:val="toc 1"/>
    <w:basedOn w:val="Normal"/>
    <w:next w:val="Normal"/>
    <w:autoRedefine/>
    <w:uiPriority w:val="39"/>
    <w:unhideWhenUsed/>
    <w:qFormat/>
    <w:rsid w:val="005F6656"/>
    <w:pPr>
      <w:spacing w:after="100" w:line="276" w:lineRule="auto"/>
    </w:pPr>
    <w:rPr>
      <w:rFonts w:ascii="Calibri" w:hAnsi="Calibri"/>
      <w:color w:val="auto"/>
      <w:sz w:val="22"/>
      <w:szCs w:val="22"/>
    </w:rPr>
  </w:style>
  <w:style w:type="character" w:styleId="FollowedHyperlink">
    <w:name w:val="FollowedHyperlink"/>
    <w:rsid w:val="00703337"/>
    <w:rPr>
      <w:color w:val="800080"/>
      <w:u w:val="single"/>
    </w:rPr>
  </w:style>
  <w:style w:type="paragraph" w:styleId="TOCHeading">
    <w:name w:val="TOC Heading"/>
    <w:basedOn w:val="Heading1"/>
    <w:next w:val="Normal"/>
    <w:uiPriority w:val="39"/>
    <w:unhideWhenUsed/>
    <w:qFormat/>
    <w:rsid w:val="008837D9"/>
    <w:pPr>
      <w:keepNext/>
      <w:keepLines/>
      <w:spacing w:before="480" w:after="0" w:line="276" w:lineRule="auto"/>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3158FA"/>
    <w:pPr>
      <w:tabs>
        <w:tab w:val="right" w:leader="dot" w:pos="9017"/>
      </w:tabs>
      <w:ind w:left="240"/>
    </w:pPr>
    <w:rPr>
      <w:rFonts w:asciiTheme="minorHAnsi" w:hAnsiTheme="minorHAnsi"/>
      <w:noProof/>
      <w:color w:val="auto"/>
      <w:sz w:val="22"/>
      <w:szCs w:val="22"/>
    </w:rPr>
  </w:style>
  <w:style w:type="character" w:customStyle="1" w:styleId="gi">
    <w:name w:val="gi"/>
    <w:rsid w:val="001877E5"/>
  </w:style>
  <w:style w:type="paragraph" w:styleId="TOC7">
    <w:name w:val="toc 7"/>
    <w:basedOn w:val="Normal"/>
    <w:next w:val="Normal"/>
    <w:autoRedefine/>
    <w:semiHidden/>
    <w:unhideWhenUsed/>
    <w:rsid w:val="003158FA"/>
    <w:pPr>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C38"/>
    <w:pPr>
      <w:spacing w:after="200" w:line="276" w:lineRule="auto"/>
      <w:ind w:left="720"/>
      <w:contextualSpacing/>
    </w:pPr>
    <w:rPr>
      <w:rFonts w:ascii="Calibri" w:eastAsia="Calibri" w:hAnsi="Calibri"/>
      <w:color w:val="auto"/>
      <w:sz w:val="22"/>
      <w:szCs w:val="22"/>
    </w:rPr>
  </w:style>
  <w:style w:type="character" w:styleId="Hyperlink">
    <w:name w:val="Hyperlink"/>
    <w:uiPriority w:val="99"/>
    <w:rsid w:val="00630C38"/>
    <w:rPr>
      <w:color w:val="0000FF"/>
      <w:u w:val="single"/>
    </w:rPr>
  </w:style>
  <w:style w:type="paragraph" w:styleId="NormalWeb">
    <w:name w:val="Normal (Web)"/>
    <w:basedOn w:val="Normal"/>
    <w:rsid w:val="00630C38"/>
    <w:pPr>
      <w:spacing w:before="100" w:beforeAutospacing="1" w:after="100" w:afterAutospacing="1"/>
    </w:pPr>
    <w:rPr>
      <w:rFonts w:ascii="Arial" w:eastAsia="SimSun" w:hAnsi="Arial" w:cs="Arial"/>
      <w:color w:val="auto"/>
      <w:sz w:val="19"/>
      <w:szCs w:val="19"/>
      <w:lang w:eastAsia="zh-CN"/>
    </w:rPr>
  </w:style>
  <w:style w:type="paragraph" w:styleId="PlainText">
    <w:name w:val="Plain Text"/>
    <w:basedOn w:val="Normal"/>
    <w:link w:val="PlainTextChar"/>
    <w:uiPriority w:val="99"/>
    <w:unhideWhenUsed/>
    <w:rsid w:val="00630C38"/>
    <w:rPr>
      <w:rFonts w:ascii="Consolas" w:eastAsia="Calibri" w:hAnsi="Consolas"/>
      <w:color w:val="auto"/>
      <w:sz w:val="21"/>
      <w:szCs w:val="21"/>
      <w:lang w:val="x-none" w:eastAsia="x-none"/>
    </w:rPr>
  </w:style>
  <w:style w:type="character" w:customStyle="1" w:styleId="PlainTextChar">
    <w:name w:val="Plain Text Char"/>
    <w:link w:val="PlainText"/>
    <w:uiPriority w:val="99"/>
    <w:rsid w:val="00630C38"/>
    <w:rPr>
      <w:rFonts w:ascii="Consolas" w:eastAsia="Calibri" w:hAnsi="Consolas"/>
      <w:sz w:val="21"/>
      <w:szCs w:val="21"/>
    </w:rPr>
  </w:style>
  <w:style w:type="character" w:customStyle="1" w:styleId="journalname">
    <w:name w:val="journalname"/>
    <w:basedOn w:val="DefaultParagraphFont"/>
    <w:rsid w:val="00630C38"/>
  </w:style>
  <w:style w:type="paragraph" w:customStyle="1" w:styleId="title1">
    <w:name w:val="title1"/>
    <w:basedOn w:val="Normal"/>
    <w:rsid w:val="00630C38"/>
    <w:rPr>
      <w:color w:val="auto"/>
      <w:sz w:val="29"/>
      <w:szCs w:val="29"/>
    </w:rPr>
  </w:style>
  <w:style w:type="character" w:customStyle="1" w:styleId="src1">
    <w:name w:val="src1"/>
    <w:rsid w:val="00630C38"/>
    <w:rPr>
      <w:vanish w:val="0"/>
      <w:webHidden w:val="0"/>
      <w:specVanish w:val="0"/>
    </w:rPr>
  </w:style>
  <w:style w:type="character" w:customStyle="1" w:styleId="jrnl">
    <w:name w:val="jrnl"/>
    <w:basedOn w:val="DefaultParagraphFont"/>
    <w:rsid w:val="00630C38"/>
  </w:style>
  <w:style w:type="paragraph" w:customStyle="1" w:styleId="desc">
    <w:name w:val="desc"/>
    <w:basedOn w:val="Normal"/>
    <w:rsid w:val="00630C38"/>
    <w:pPr>
      <w:spacing w:before="100" w:beforeAutospacing="1" w:after="100" w:afterAutospacing="1"/>
    </w:pPr>
    <w:rPr>
      <w:rFonts w:eastAsia="Calibri"/>
      <w:color w:val="auto"/>
    </w:rPr>
  </w:style>
  <w:style w:type="character" w:customStyle="1" w:styleId="apple-style-span">
    <w:name w:val="apple-style-span"/>
    <w:basedOn w:val="DefaultParagraphFont"/>
    <w:rsid w:val="00630C38"/>
  </w:style>
  <w:style w:type="paragraph" w:styleId="Header">
    <w:name w:val="header"/>
    <w:basedOn w:val="Normal"/>
    <w:link w:val="HeaderChar"/>
    <w:rsid w:val="0076098F"/>
    <w:pPr>
      <w:tabs>
        <w:tab w:val="center" w:pos="4680"/>
        <w:tab w:val="right" w:pos="9360"/>
      </w:tabs>
    </w:pPr>
    <w:rPr>
      <w:lang w:val="x-none" w:eastAsia="x-none"/>
    </w:rPr>
  </w:style>
  <w:style w:type="character" w:customStyle="1" w:styleId="HeaderChar">
    <w:name w:val="Header Char"/>
    <w:link w:val="Header"/>
    <w:rsid w:val="0076098F"/>
    <w:rPr>
      <w:color w:val="000000"/>
      <w:sz w:val="24"/>
      <w:szCs w:val="24"/>
    </w:rPr>
  </w:style>
  <w:style w:type="paragraph" w:styleId="Footer">
    <w:name w:val="footer"/>
    <w:basedOn w:val="Normal"/>
    <w:link w:val="FooterChar"/>
    <w:uiPriority w:val="99"/>
    <w:rsid w:val="0076098F"/>
    <w:pPr>
      <w:tabs>
        <w:tab w:val="center" w:pos="4680"/>
        <w:tab w:val="right" w:pos="9360"/>
      </w:tabs>
    </w:pPr>
    <w:rPr>
      <w:lang w:val="x-none" w:eastAsia="x-none"/>
    </w:rPr>
  </w:style>
  <w:style w:type="character" w:customStyle="1" w:styleId="FooterChar">
    <w:name w:val="Footer Char"/>
    <w:link w:val="Footer"/>
    <w:uiPriority w:val="99"/>
    <w:rsid w:val="0076098F"/>
    <w:rPr>
      <w:color w:val="000000"/>
      <w:sz w:val="24"/>
      <w:szCs w:val="24"/>
    </w:rPr>
  </w:style>
  <w:style w:type="paragraph" w:styleId="BalloonText">
    <w:name w:val="Balloon Text"/>
    <w:basedOn w:val="Normal"/>
    <w:link w:val="BalloonTextChar"/>
    <w:rsid w:val="0076098F"/>
    <w:rPr>
      <w:rFonts w:ascii="Tahoma" w:hAnsi="Tahoma"/>
      <w:sz w:val="16"/>
      <w:szCs w:val="16"/>
      <w:lang w:val="x-none" w:eastAsia="x-none"/>
    </w:rPr>
  </w:style>
  <w:style w:type="character" w:customStyle="1" w:styleId="BalloonTextChar">
    <w:name w:val="Balloon Text Char"/>
    <w:link w:val="BalloonText"/>
    <w:rsid w:val="0076098F"/>
    <w:rPr>
      <w:rFonts w:ascii="Tahoma" w:hAnsi="Tahoma" w:cs="Tahoma"/>
      <w:color w:val="000000"/>
      <w:sz w:val="16"/>
      <w:szCs w:val="16"/>
    </w:rPr>
  </w:style>
  <w:style w:type="character" w:styleId="CommentReference">
    <w:name w:val="annotation reference"/>
    <w:rsid w:val="00806297"/>
    <w:rPr>
      <w:sz w:val="16"/>
      <w:szCs w:val="16"/>
    </w:rPr>
  </w:style>
  <w:style w:type="paragraph" w:styleId="CommentText">
    <w:name w:val="annotation text"/>
    <w:basedOn w:val="Normal"/>
    <w:link w:val="CommentTextChar"/>
    <w:rsid w:val="00806297"/>
    <w:rPr>
      <w:sz w:val="20"/>
      <w:szCs w:val="20"/>
      <w:lang w:val="x-none" w:eastAsia="x-none"/>
    </w:rPr>
  </w:style>
  <w:style w:type="character" w:customStyle="1" w:styleId="CommentTextChar">
    <w:name w:val="Comment Text Char"/>
    <w:link w:val="CommentText"/>
    <w:rsid w:val="00806297"/>
    <w:rPr>
      <w:color w:val="000000"/>
    </w:rPr>
  </w:style>
  <w:style w:type="paragraph" w:styleId="CommentSubject">
    <w:name w:val="annotation subject"/>
    <w:basedOn w:val="CommentText"/>
    <w:next w:val="CommentText"/>
    <w:link w:val="CommentSubjectChar"/>
    <w:rsid w:val="00806297"/>
    <w:rPr>
      <w:b/>
      <w:bCs/>
    </w:rPr>
  </w:style>
  <w:style w:type="character" w:customStyle="1" w:styleId="CommentSubjectChar">
    <w:name w:val="Comment Subject Char"/>
    <w:link w:val="CommentSubject"/>
    <w:rsid w:val="00806297"/>
    <w:rPr>
      <w:b/>
      <w:bCs/>
      <w:color w:val="000000"/>
    </w:rPr>
  </w:style>
  <w:style w:type="paragraph" w:styleId="Revision">
    <w:name w:val="Revision"/>
    <w:hidden/>
    <w:uiPriority w:val="99"/>
    <w:semiHidden/>
    <w:rsid w:val="008E6F92"/>
    <w:rPr>
      <w:color w:val="000000"/>
      <w:sz w:val="24"/>
      <w:szCs w:val="24"/>
    </w:rPr>
  </w:style>
  <w:style w:type="paragraph" w:styleId="TOC1">
    <w:name w:val="toc 1"/>
    <w:basedOn w:val="Normal"/>
    <w:next w:val="Normal"/>
    <w:autoRedefine/>
    <w:uiPriority w:val="39"/>
    <w:unhideWhenUsed/>
    <w:qFormat/>
    <w:rsid w:val="005F6656"/>
    <w:pPr>
      <w:spacing w:after="100" w:line="276" w:lineRule="auto"/>
    </w:pPr>
    <w:rPr>
      <w:rFonts w:ascii="Calibri" w:hAnsi="Calibri"/>
      <w:color w:val="auto"/>
      <w:sz w:val="22"/>
      <w:szCs w:val="22"/>
    </w:rPr>
  </w:style>
  <w:style w:type="character" w:styleId="FollowedHyperlink">
    <w:name w:val="FollowedHyperlink"/>
    <w:rsid w:val="00703337"/>
    <w:rPr>
      <w:color w:val="800080"/>
      <w:u w:val="single"/>
    </w:rPr>
  </w:style>
  <w:style w:type="paragraph" w:styleId="TOCHeading">
    <w:name w:val="TOC Heading"/>
    <w:basedOn w:val="Heading1"/>
    <w:next w:val="Normal"/>
    <w:uiPriority w:val="39"/>
    <w:unhideWhenUsed/>
    <w:qFormat/>
    <w:rsid w:val="008837D9"/>
    <w:pPr>
      <w:keepNext/>
      <w:keepLines/>
      <w:spacing w:before="480" w:after="0" w:line="276" w:lineRule="auto"/>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3158FA"/>
    <w:pPr>
      <w:tabs>
        <w:tab w:val="right" w:leader="dot" w:pos="9017"/>
      </w:tabs>
      <w:ind w:left="240"/>
    </w:pPr>
    <w:rPr>
      <w:rFonts w:asciiTheme="minorHAnsi" w:hAnsiTheme="minorHAnsi"/>
      <w:noProof/>
      <w:color w:val="auto"/>
      <w:sz w:val="22"/>
      <w:szCs w:val="22"/>
    </w:rPr>
  </w:style>
  <w:style w:type="character" w:customStyle="1" w:styleId="gi">
    <w:name w:val="gi"/>
    <w:rsid w:val="001877E5"/>
  </w:style>
  <w:style w:type="paragraph" w:styleId="TOC7">
    <w:name w:val="toc 7"/>
    <w:basedOn w:val="Normal"/>
    <w:next w:val="Normal"/>
    <w:autoRedefine/>
    <w:semiHidden/>
    <w:unhideWhenUsed/>
    <w:rsid w:val="003158FA"/>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2755">
      <w:bodyDiv w:val="1"/>
      <w:marLeft w:val="0"/>
      <w:marRight w:val="0"/>
      <w:marTop w:val="0"/>
      <w:marBottom w:val="0"/>
      <w:divBdr>
        <w:top w:val="none" w:sz="0" w:space="0" w:color="auto"/>
        <w:left w:val="none" w:sz="0" w:space="0" w:color="auto"/>
        <w:bottom w:val="none" w:sz="0" w:space="0" w:color="auto"/>
        <w:right w:val="none" w:sz="0" w:space="0" w:color="auto"/>
      </w:divBdr>
    </w:div>
    <w:div w:id="327637289">
      <w:bodyDiv w:val="1"/>
      <w:marLeft w:val="0"/>
      <w:marRight w:val="0"/>
      <w:marTop w:val="0"/>
      <w:marBottom w:val="0"/>
      <w:divBdr>
        <w:top w:val="none" w:sz="0" w:space="0" w:color="auto"/>
        <w:left w:val="none" w:sz="0" w:space="0" w:color="auto"/>
        <w:bottom w:val="none" w:sz="0" w:space="0" w:color="auto"/>
        <w:right w:val="none" w:sz="0" w:space="0" w:color="auto"/>
      </w:divBdr>
    </w:div>
    <w:div w:id="365838502">
      <w:bodyDiv w:val="1"/>
      <w:marLeft w:val="0"/>
      <w:marRight w:val="0"/>
      <w:marTop w:val="0"/>
      <w:marBottom w:val="0"/>
      <w:divBdr>
        <w:top w:val="none" w:sz="0" w:space="0" w:color="auto"/>
        <w:left w:val="none" w:sz="0" w:space="0" w:color="auto"/>
        <w:bottom w:val="none" w:sz="0" w:space="0" w:color="auto"/>
        <w:right w:val="none" w:sz="0" w:space="0" w:color="auto"/>
      </w:divBdr>
    </w:div>
    <w:div w:id="621767654">
      <w:bodyDiv w:val="1"/>
      <w:marLeft w:val="0"/>
      <w:marRight w:val="0"/>
      <w:marTop w:val="0"/>
      <w:marBottom w:val="0"/>
      <w:divBdr>
        <w:top w:val="none" w:sz="0" w:space="0" w:color="auto"/>
        <w:left w:val="none" w:sz="0" w:space="0" w:color="auto"/>
        <w:bottom w:val="none" w:sz="0" w:space="0" w:color="auto"/>
        <w:right w:val="none" w:sz="0" w:space="0" w:color="auto"/>
      </w:divBdr>
    </w:div>
    <w:div w:id="676804800">
      <w:bodyDiv w:val="1"/>
      <w:marLeft w:val="0"/>
      <w:marRight w:val="0"/>
      <w:marTop w:val="0"/>
      <w:marBottom w:val="0"/>
      <w:divBdr>
        <w:top w:val="none" w:sz="0" w:space="0" w:color="auto"/>
        <w:left w:val="none" w:sz="0" w:space="0" w:color="auto"/>
        <w:bottom w:val="none" w:sz="0" w:space="0" w:color="auto"/>
        <w:right w:val="none" w:sz="0" w:space="0" w:color="auto"/>
      </w:divBdr>
    </w:div>
    <w:div w:id="976497176">
      <w:bodyDiv w:val="1"/>
      <w:marLeft w:val="0"/>
      <w:marRight w:val="0"/>
      <w:marTop w:val="0"/>
      <w:marBottom w:val="0"/>
      <w:divBdr>
        <w:top w:val="none" w:sz="0" w:space="0" w:color="auto"/>
        <w:left w:val="none" w:sz="0" w:space="0" w:color="auto"/>
        <w:bottom w:val="none" w:sz="0" w:space="0" w:color="auto"/>
        <w:right w:val="none" w:sz="0" w:space="0" w:color="auto"/>
      </w:divBdr>
    </w:div>
    <w:div w:id="1722561179">
      <w:bodyDiv w:val="1"/>
      <w:marLeft w:val="0"/>
      <w:marRight w:val="0"/>
      <w:marTop w:val="0"/>
      <w:marBottom w:val="0"/>
      <w:divBdr>
        <w:top w:val="none" w:sz="0" w:space="0" w:color="auto"/>
        <w:left w:val="none" w:sz="0" w:space="0" w:color="auto"/>
        <w:bottom w:val="none" w:sz="0" w:space="0" w:color="auto"/>
        <w:right w:val="none" w:sz="0" w:space="0" w:color="auto"/>
      </w:divBdr>
    </w:div>
    <w:div w:id="1845171926">
      <w:bodyDiv w:val="1"/>
      <w:marLeft w:val="0"/>
      <w:marRight w:val="0"/>
      <w:marTop w:val="0"/>
      <w:marBottom w:val="0"/>
      <w:divBdr>
        <w:top w:val="none" w:sz="0" w:space="0" w:color="auto"/>
        <w:left w:val="none" w:sz="0" w:space="0" w:color="auto"/>
        <w:bottom w:val="none" w:sz="0" w:space="0" w:color="auto"/>
        <w:right w:val="none" w:sz="0" w:space="0" w:color="auto"/>
      </w:divBdr>
    </w:div>
    <w:div w:id="188837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wasserh@uw.edu" TargetMode="External"/><Relationship Id="rId18" Type="http://schemas.openxmlformats.org/officeDocument/2006/relationships/footer" Target="footer3.xml"/><Relationship Id="rId26" Type="http://schemas.openxmlformats.org/officeDocument/2006/relationships/hyperlink" Target="http://www.ihi.org" TargetMode="External"/><Relationship Id="rId39" Type="http://schemas.openxmlformats.org/officeDocument/2006/relationships/hyperlink" Target="mailto:ruth_nduati2000@yahoo.com" TargetMode="External"/><Relationship Id="rId21" Type="http://schemas.openxmlformats.org/officeDocument/2006/relationships/hyperlink" Target="http://www.dcp2.org/pubs/GBD" TargetMode="External"/><Relationship Id="rId34" Type="http://schemas.openxmlformats.org/officeDocument/2006/relationships/hyperlink" Target="mailto:kinuthia@uw.edu" TargetMode="External"/><Relationship Id="rId42" Type="http://schemas.openxmlformats.org/officeDocument/2006/relationships/hyperlink" Target="mailto:ksherr@uw.edu" TargetMode="External"/><Relationship Id="rId47" Type="http://schemas.openxmlformats.org/officeDocument/2006/relationships/hyperlink" Target="http://www.cepr.org/" TargetMode="External"/><Relationship Id="rId50" Type="http://schemas.openxmlformats.org/officeDocument/2006/relationships/hyperlink" Target="http://www.ncbi.nlm.nih.gov/pubmed/18705758?ordinalpos=3&amp;itool=EntrezSystem2.PEntrez.Pubmed.Pubmed_ResultsPanel.Pubmed_DefaultReportPanel.Pubmed_RVDocSum" TargetMode="External"/><Relationship Id="rId55" Type="http://schemas.openxmlformats.org/officeDocument/2006/relationships/hyperlink" Target="http://www.who.int/healthmetrics/documents/framework/en/index.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who.int/healthmetrics/documents/framework/en/index.html" TargetMode="External"/><Relationship Id="rId29" Type="http://schemas.openxmlformats.org/officeDocument/2006/relationships/hyperlink" Target="http://www.malecircumcision.org/advocacy/documents/WHO_UNAIDS_New_Data_MC_recommendations_03_06_07_layout.pdf/" TargetMode="External"/><Relationship Id="rId41" Type="http://schemas.openxmlformats.org/officeDocument/2006/relationships/hyperlink" Target="mailto:aokoth@psikenya.org" TargetMode="External"/><Relationship Id="rId54" Type="http://schemas.openxmlformats.org/officeDocument/2006/relationships/hyperlink" Target="http://www.ncbi.nlm.nih.gov/pubmed?term=%22Lobis%20S%22%5BAuthor%5D"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nuthia@uw.edu" TargetMode="External"/><Relationship Id="rId24" Type="http://schemas.openxmlformats.org/officeDocument/2006/relationships/hyperlink" Target="http://www.ihi.org" TargetMode="External"/><Relationship Id="rId32" Type="http://schemas.openxmlformats.org/officeDocument/2006/relationships/hyperlink" Target="mailto:hussein.jama@uonbi.ac.ke" TargetMode="External"/><Relationship Id="rId37" Type="http://schemas.openxmlformats.org/officeDocument/2006/relationships/hyperlink" Target="mailto:cmugasha@idi.co.ug" TargetMode="External"/><Relationship Id="rId40" Type="http://schemas.openxmlformats.org/officeDocument/2006/relationships/hyperlink" Target="mailto:kngure@uw.edu" TargetMode="External"/><Relationship Id="rId45" Type="http://schemas.openxmlformats.org/officeDocument/2006/relationships/hyperlink" Target="http://apps.who.int/rhl/pregnancy_childbirth/childbirth/3rd_stage/cd000007_abalose_com/en/" TargetMode="External"/><Relationship Id="rId53" Type="http://schemas.openxmlformats.org/officeDocument/2006/relationships/hyperlink" Target="http://www.ncbi.nlm.nih.gov/pubmed?term=%22Fry%20D%22%5BAuthor%5D" TargetMode="External"/><Relationship Id="rId58" Type="http://schemas.openxmlformats.org/officeDocument/2006/relationships/hyperlink" Target="http://www.dcp2.org/pubs/GBD"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cepr.org/" TargetMode="External"/><Relationship Id="rId28" Type="http://schemas.openxmlformats.org/officeDocument/2006/relationships/hyperlink" Target="http://www.ncbi.nlm.nih.gov/pubmed/18705758?ordinalpos=3&amp;itool=EntrezSystem2.PEntrez.Pubmed.Pubmed_ResultsPanel.Pubmed_DefaultReportPanel.Pubmed_RVDocSum" TargetMode="External"/><Relationship Id="rId36" Type="http://schemas.openxmlformats.org/officeDocument/2006/relationships/hyperlink" Target="mailto:Mainadrmainaisabel@gmail.com" TargetMode="External"/><Relationship Id="rId49" Type="http://schemas.openxmlformats.org/officeDocument/2006/relationships/hyperlink" Target="http://www.iienet.org/uploadedFiles/SHS/Resource_Library/Details/180.pdf" TargetMode="External"/><Relationship Id="rId57" Type="http://schemas.openxmlformats.org/officeDocument/2006/relationships/hyperlink" Target="http://www.malecircumcision.org/advocacy/documents/WHO_UNAIDS_New_Data_MC_recommendations_03_06_07_layout.pdf/" TargetMode="External"/><Relationship Id="rId61"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yperlink" Target="mailto:pcheru@uw.edu" TargetMode="External"/><Relationship Id="rId44" Type="http://schemas.openxmlformats.org/officeDocument/2006/relationships/hyperlink" Target="mailto:jwasserh@uw.edu" TargetMode="External"/><Relationship Id="rId52" Type="http://schemas.openxmlformats.org/officeDocument/2006/relationships/hyperlink" Target="http://www.ncbi.nlm.nih.gov/pubmed?term=%22Freedman%20L%22%5BAuthor%5D" TargetMode="External"/><Relationship Id="rId60" Type="http://schemas.openxmlformats.org/officeDocument/2006/relationships/hyperlink" Target="http://www.malecircumcision.org/documents/MC_country_update_web.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gahiire@gmail.com" TargetMode="External"/><Relationship Id="rId22" Type="http://schemas.openxmlformats.org/officeDocument/2006/relationships/hyperlink" Target="http://www.dcp2.org/pubs/DCP" TargetMode="External"/><Relationship Id="rId27" Type="http://schemas.openxmlformats.org/officeDocument/2006/relationships/hyperlink" Target="http://www.phrproject.com" TargetMode="External"/><Relationship Id="rId30" Type="http://schemas.openxmlformats.org/officeDocument/2006/relationships/hyperlink" Target="http://www.malecircumcision.org/documents/MC_country_update_web.pdf/" TargetMode="External"/><Relationship Id="rId35" Type="http://schemas.openxmlformats.org/officeDocument/2006/relationships/hyperlink" Target="mailto:mathai@web.de" TargetMode="External"/><Relationship Id="rId43" Type="http://schemas.openxmlformats.org/officeDocument/2006/relationships/hyperlink" Target="mailto:jwanyungu@gmail.com" TargetMode="External"/><Relationship Id="rId48" Type="http://schemas.openxmlformats.org/officeDocument/2006/relationships/hyperlink" Target="http://www.ihi.org" TargetMode="External"/><Relationship Id="rId56" Type="http://schemas.openxmlformats.org/officeDocument/2006/relationships/hyperlink" Target="http://www.ncbi.nlm.nih.gov/pubmed/17448822?itool=EntrezSystem2.PEntrez.Pubmed.Pubmed_ResultsPanel.Pubmed_RVDocSum&amp;ordinalpos=5"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cbi.nlm.nih.gov/pubmed?term=%22Maine%20D%22%5BAuthor%5D" TargetMode="External"/><Relationship Id="rId3" Type="http://schemas.openxmlformats.org/officeDocument/2006/relationships/styles" Target="styles.xml"/><Relationship Id="rId12" Type="http://schemas.openxmlformats.org/officeDocument/2006/relationships/hyperlink" Target="mailto:ksherr@uw.edu" TargetMode="External"/><Relationship Id="rId17" Type="http://schemas.openxmlformats.org/officeDocument/2006/relationships/footer" Target="footer2.xml"/><Relationship Id="rId25" Type="http://schemas.openxmlformats.org/officeDocument/2006/relationships/hyperlink" Target="http://www.iienet.org/uploadedFiles/SHS/Resource_Library/Details/180.pdf" TargetMode="External"/><Relationship Id="rId33" Type="http://schemas.openxmlformats.org/officeDocument/2006/relationships/hyperlink" Target="mailto:dkimanga@pedaids.org" TargetMode="External"/><Relationship Id="rId38" Type="http://schemas.openxmlformats.org/officeDocument/2006/relationships/hyperlink" Target="mailto:Rwamba@csrtkenya.org" TargetMode="External"/><Relationship Id="rId46" Type="http://schemas.openxmlformats.org/officeDocument/2006/relationships/hyperlink" Target="http://www.dcp2.org/pubs/DCP" TargetMode="External"/><Relationship Id="rId59" Type="http://schemas.openxmlformats.org/officeDocument/2006/relationships/hyperlink" Target="http://www.ihi.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1C52-961D-473C-BF81-5720FC9E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10569</Words>
  <Characters>60249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70677</CharactersWithSpaces>
  <SharedDoc>false</SharedDoc>
  <HLinks>
    <vt:vector size="336" baseType="variant">
      <vt:variant>
        <vt:i4>2359371</vt:i4>
      </vt:variant>
      <vt:variant>
        <vt:i4>249</vt:i4>
      </vt:variant>
      <vt:variant>
        <vt:i4>0</vt:i4>
      </vt:variant>
      <vt:variant>
        <vt:i4>5</vt:i4>
      </vt:variant>
      <vt:variant>
        <vt:lpwstr>http://www.malecircumcision.org/documents/MC_country_update_web.pdf/</vt:lpwstr>
      </vt:variant>
      <vt:variant>
        <vt:lpwstr/>
      </vt:variant>
      <vt:variant>
        <vt:i4>2293860</vt:i4>
      </vt:variant>
      <vt:variant>
        <vt:i4>246</vt:i4>
      </vt:variant>
      <vt:variant>
        <vt:i4>0</vt:i4>
      </vt:variant>
      <vt:variant>
        <vt:i4>5</vt:i4>
      </vt:variant>
      <vt:variant>
        <vt:lpwstr>http://www.ihi.org/</vt:lpwstr>
      </vt:variant>
      <vt:variant>
        <vt:lpwstr/>
      </vt:variant>
      <vt:variant>
        <vt:i4>4784214</vt:i4>
      </vt:variant>
      <vt:variant>
        <vt:i4>243</vt:i4>
      </vt:variant>
      <vt:variant>
        <vt:i4>0</vt:i4>
      </vt:variant>
      <vt:variant>
        <vt:i4>5</vt:i4>
      </vt:variant>
      <vt:variant>
        <vt:lpwstr>http://www.dcp2.org/pubs/GBD</vt:lpwstr>
      </vt:variant>
      <vt:variant>
        <vt:lpwstr/>
      </vt:variant>
      <vt:variant>
        <vt:i4>4653168</vt:i4>
      </vt:variant>
      <vt:variant>
        <vt:i4>240</vt:i4>
      </vt:variant>
      <vt:variant>
        <vt:i4>0</vt:i4>
      </vt:variant>
      <vt:variant>
        <vt:i4>5</vt:i4>
      </vt:variant>
      <vt:variant>
        <vt:lpwstr>http://www.malecircumcision.org/advocacy/documents/WHO_UNAIDS_New_Data_MC_recommendations_03_06_07_layout.pdf/</vt:lpwstr>
      </vt:variant>
      <vt:variant>
        <vt:lpwstr/>
      </vt:variant>
      <vt:variant>
        <vt:i4>6422642</vt:i4>
      </vt:variant>
      <vt:variant>
        <vt:i4>237</vt:i4>
      </vt:variant>
      <vt:variant>
        <vt:i4>0</vt:i4>
      </vt:variant>
      <vt:variant>
        <vt:i4>5</vt:i4>
      </vt:variant>
      <vt:variant>
        <vt:lpwstr>http://www.ncbi.nlm.nih.gov/pubmed/17448822?itool=EntrezSystem2.PEntrez.Pubmed.Pubmed_ResultsPanel.Pubmed_RVDocSum&amp;ordinalpos=5</vt:lpwstr>
      </vt:variant>
      <vt:variant>
        <vt:lpwstr/>
      </vt:variant>
      <vt:variant>
        <vt:i4>3539042</vt:i4>
      </vt:variant>
      <vt:variant>
        <vt:i4>234</vt:i4>
      </vt:variant>
      <vt:variant>
        <vt:i4>0</vt:i4>
      </vt:variant>
      <vt:variant>
        <vt:i4>5</vt:i4>
      </vt:variant>
      <vt:variant>
        <vt:lpwstr>http://www.who.int/healthmetrics/documents/framework/en/index.html</vt:lpwstr>
      </vt:variant>
      <vt:variant>
        <vt:lpwstr/>
      </vt:variant>
      <vt:variant>
        <vt:i4>2752631</vt:i4>
      </vt:variant>
      <vt:variant>
        <vt:i4>228</vt:i4>
      </vt:variant>
      <vt:variant>
        <vt:i4>0</vt:i4>
      </vt:variant>
      <vt:variant>
        <vt:i4>5</vt:i4>
      </vt:variant>
      <vt:variant>
        <vt:lpwstr>http://www.ncbi.nlm.nih.gov/pubmed?term=%22Lobis%20S%22%5BAuthor%5D</vt:lpwstr>
      </vt:variant>
      <vt:variant>
        <vt:lpwstr/>
      </vt:variant>
      <vt:variant>
        <vt:i4>6225923</vt:i4>
      </vt:variant>
      <vt:variant>
        <vt:i4>225</vt:i4>
      </vt:variant>
      <vt:variant>
        <vt:i4>0</vt:i4>
      </vt:variant>
      <vt:variant>
        <vt:i4>5</vt:i4>
      </vt:variant>
      <vt:variant>
        <vt:lpwstr>http://www.ncbi.nlm.nih.gov/pubmed?term=%22Fry%20D%22%5BAuthor%5D</vt:lpwstr>
      </vt:variant>
      <vt:variant>
        <vt:lpwstr/>
      </vt:variant>
      <vt:variant>
        <vt:i4>3342460</vt:i4>
      </vt:variant>
      <vt:variant>
        <vt:i4>222</vt:i4>
      </vt:variant>
      <vt:variant>
        <vt:i4>0</vt:i4>
      </vt:variant>
      <vt:variant>
        <vt:i4>5</vt:i4>
      </vt:variant>
      <vt:variant>
        <vt:lpwstr>http://www.ncbi.nlm.nih.gov/pubmed?term=%22Freedman%20L%22%5BAuthor%5D</vt:lpwstr>
      </vt:variant>
      <vt:variant>
        <vt:lpwstr/>
      </vt:variant>
      <vt:variant>
        <vt:i4>2162814</vt:i4>
      </vt:variant>
      <vt:variant>
        <vt:i4>219</vt:i4>
      </vt:variant>
      <vt:variant>
        <vt:i4>0</vt:i4>
      </vt:variant>
      <vt:variant>
        <vt:i4>5</vt:i4>
      </vt:variant>
      <vt:variant>
        <vt:lpwstr>http://www.ncbi.nlm.nih.gov/pubmed?term=%22Maine%20D%22%5BAuthor%5D</vt:lpwstr>
      </vt:variant>
      <vt:variant>
        <vt:lpwstr/>
      </vt:variant>
      <vt:variant>
        <vt:i4>5898362</vt:i4>
      </vt:variant>
      <vt:variant>
        <vt:i4>216</vt:i4>
      </vt:variant>
      <vt:variant>
        <vt:i4>0</vt:i4>
      </vt:variant>
      <vt:variant>
        <vt:i4>5</vt:i4>
      </vt:variant>
      <vt:variant>
        <vt:lpwstr>http://www.ncbi.nlm.nih.gov/pubmed/18705758?ordinalpos=3&amp;itool=EntrezSystem2.PEntrez.Pubmed.Pubmed_ResultsPanel.Pubmed_DefaultReportPanel.Pubmed_RVDocSum</vt:lpwstr>
      </vt:variant>
      <vt:variant>
        <vt:lpwstr/>
      </vt:variant>
      <vt:variant>
        <vt:i4>6029428</vt:i4>
      </vt:variant>
      <vt:variant>
        <vt:i4>213</vt:i4>
      </vt:variant>
      <vt:variant>
        <vt:i4>0</vt:i4>
      </vt:variant>
      <vt:variant>
        <vt:i4>5</vt:i4>
      </vt:variant>
      <vt:variant>
        <vt:lpwstr>http://www.iienet.org/uploadedFiles/SHS/Resource_Library/Details/180.pdf</vt:lpwstr>
      </vt:variant>
      <vt:variant>
        <vt:lpwstr/>
      </vt:variant>
      <vt:variant>
        <vt:i4>2293860</vt:i4>
      </vt:variant>
      <vt:variant>
        <vt:i4>210</vt:i4>
      </vt:variant>
      <vt:variant>
        <vt:i4>0</vt:i4>
      </vt:variant>
      <vt:variant>
        <vt:i4>5</vt:i4>
      </vt:variant>
      <vt:variant>
        <vt:lpwstr>http://www.ihi.org/</vt:lpwstr>
      </vt:variant>
      <vt:variant>
        <vt:lpwstr/>
      </vt:variant>
      <vt:variant>
        <vt:i4>4915279</vt:i4>
      </vt:variant>
      <vt:variant>
        <vt:i4>207</vt:i4>
      </vt:variant>
      <vt:variant>
        <vt:i4>0</vt:i4>
      </vt:variant>
      <vt:variant>
        <vt:i4>5</vt:i4>
      </vt:variant>
      <vt:variant>
        <vt:lpwstr>http://www.cepr.org/</vt:lpwstr>
      </vt:variant>
      <vt:variant>
        <vt:lpwstr/>
      </vt:variant>
      <vt:variant>
        <vt:i4>6160471</vt:i4>
      </vt:variant>
      <vt:variant>
        <vt:i4>204</vt:i4>
      </vt:variant>
      <vt:variant>
        <vt:i4>0</vt:i4>
      </vt:variant>
      <vt:variant>
        <vt:i4>5</vt:i4>
      </vt:variant>
      <vt:variant>
        <vt:lpwstr>http://www.dcp2.org/pubs/DCP</vt:lpwstr>
      </vt:variant>
      <vt:variant>
        <vt:lpwstr/>
      </vt:variant>
      <vt:variant>
        <vt:i4>3145853</vt:i4>
      </vt:variant>
      <vt:variant>
        <vt:i4>201</vt:i4>
      </vt:variant>
      <vt:variant>
        <vt:i4>0</vt:i4>
      </vt:variant>
      <vt:variant>
        <vt:i4>5</vt:i4>
      </vt:variant>
      <vt:variant>
        <vt:lpwstr>http://apps.who.int/rhl/pregnancy_childbirth/childbirth/3rd_stage/cd000007_abalose_com/en/</vt:lpwstr>
      </vt:variant>
      <vt:variant>
        <vt:lpwstr/>
      </vt:variant>
      <vt:variant>
        <vt:i4>2359371</vt:i4>
      </vt:variant>
      <vt:variant>
        <vt:i4>198</vt:i4>
      </vt:variant>
      <vt:variant>
        <vt:i4>0</vt:i4>
      </vt:variant>
      <vt:variant>
        <vt:i4>5</vt:i4>
      </vt:variant>
      <vt:variant>
        <vt:lpwstr>http://www.malecircumcision.org/documents/MC_country_update_web.pdf/</vt:lpwstr>
      </vt:variant>
      <vt:variant>
        <vt:lpwstr/>
      </vt:variant>
      <vt:variant>
        <vt:i4>4653168</vt:i4>
      </vt:variant>
      <vt:variant>
        <vt:i4>195</vt:i4>
      </vt:variant>
      <vt:variant>
        <vt:i4>0</vt:i4>
      </vt:variant>
      <vt:variant>
        <vt:i4>5</vt:i4>
      </vt:variant>
      <vt:variant>
        <vt:lpwstr>http://www.malecircumcision.org/advocacy/documents/WHO_UNAIDS_New_Data_MC_recommendations_03_06_07_layout.pdf/</vt:lpwstr>
      </vt:variant>
      <vt:variant>
        <vt:lpwstr/>
      </vt:variant>
      <vt:variant>
        <vt:i4>5898362</vt:i4>
      </vt:variant>
      <vt:variant>
        <vt:i4>192</vt:i4>
      </vt:variant>
      <vt:variant>
        <vt:i4>0</vt:i4>
      </vt:variant>
      <vt:variant>
        <vt:i4>5</vt:i4>
      </vt:variant>
      <vt:variant>
        <vt:lpwstr>http://www.ncbi.nlm.nih.gov/pubmed/18705758?ordinalpos=3&amp;itool=EntrezSystem2.PEntrez.Pubmed.Pubmed_ResultsPanel.Pubmed_DefaultReportPanel.Pubmed_RVDocSum</vt:lpwstr>
      </vt:variant>
      <vt:variant>
        <vt:lpwstr/>
      </vt:variant>
      <vt:variant>
        <vt:i4>3145853</vt:i4>
      </vt:variant>
      <vt:variant>
        <vt:i4>189</vt:i4>
      </vt:variant>
      <vt:variant>
        <vt:i4>0</vt:i4>
      </vt:variant>
      <vt:variant>
        <vt:i4>5</vt:i4>
      </vt:variant>
      <vt:variant>
        <vt:lpwstr>http://apps.who.int/rhl/pregnancy_childbirth/childbirth/3rd_stage/cd000007_abalose_com/en/</vt:lpwstr>
      </vt:variant>
      <vt:variant>
        <vt:lpwstr/>
      </vt:variant>
      <vt:variant>
        <vt:i4>2752631</vt:i4>
      </vt:variant>
      <vt:variant>
        <vt:i4>183</vt:i4>
      </vt:variant>
      <vt:variant>
        <vt:i4>0</vt:i4>
      </vt:variant>
      <vt:variant>
        <vt:i4>5</vt:i4>
      </vt:variant>
      <vt:variant>
        <vt:lpwstr>http://www.ncbi.nlm.nih.gov/pubmed?term=%22Lobis%20S%22%5BAuthor%5D</vt:lpwstr>
      </vt:variant>
      <vt:variant>
        <vt:lpwstr/>
      </vt:variant>
      <vt:variant>
        <vt:i4>6225923</vt:i4>
      </vt:variant>
      <vt:variant>
        <vt:i4>180</vt:i4>
      </vt:variant>
      <vt:variant>
        <vt:i4>0</vt:i4>
      </vt:variant>
      <vt:variant>
        <vt:i4>5</vt:i4>
      </vt:variant>
      <vt:variant>
        <vt:lpwstr>http://www.ncbi.nlm.nih.gov/pubmed?term=%22Fry%20D%22%5BAuthor%5D</vt:lpwstr>
      </vt:variant>
      <vt:variant>
        <vt:lpwstr/>
      </vt:variant>
      <vt:variant>
        <vt:i4>3342460</vt:i4>
      </vt:variant>
      <vt:variant>
        <vt:i4>177</vt:i4>
      </vt:variant>
      <vt:variant>
        <vt:i4>0</vt:i4>
      </vt:variant>
      <vt:variant>
        <vt:i4>5</vt:i4>
      </vt:variant>
      <vt:variant>
        <vt:lpwstr>http://www.ncbi.nlm.nih.gov/pubmed?term=%22Freedman%20L%22%5BAuthor%5D</vt:lpwstr>
      </vt:variant>
      <vt:variant>
        <vt:lpwstr/>
      </vt:variant>
      <vt:variant>
        <vt:i4>2162814</vt:i4>
      </vt:variant>
      <vt:variant>
        <vt:i4>174</vt:i4>
      </vt:variant>
      <vt:variant>
        <vt:i4>0</vt:i4>
      </vt:variant>
      <vt:variant>
        <vt:i4>5</vt:i4>
      </vt:variant>
      <vt:variant>
        <vt:lpwstr>http://www.ncbi.nlm.nih.gov/pubmed?term=%22Maine%20D%22%5BAuthor%5D</vt:lpwstr>
      </vt:variant>
      <vt:variant>
        <vt:lpwstr/>
      </vt:variant>
      <vt:variant>
        <vt:i4>2293860</vt:i4>
      </vt:variant>
      <vt:variant>
        <vt:i4>171</vt:i4>
      </vt:variant>
      <vt:variant>
        <vt:i4>0</vt:i4>
      </vt:variant>
      <vt:variant>
        <vt:i4>5</vt:i4>
      </vt:variant>
      <vt:variant>
        <vt:lpwstr>http://www.ihi.org/</vt:lpwstr>
      </vt:variant>
      <vt:variant>
        <vt:lpwstr/>
      </vt:variant>
      <vt:variant>
        <vt:i4>6029428</vt:i4>
      </vt:variant>
      <vt:variant>
        <vt:i4>168</vt:i4>
      </vt:variant>
      <vt:variant>
        <vt:i4>0</vt:i4>
      </vt:variant>
      <vt:variant>
        <vt:i4>5</vt:i4>
      </vt:variant>
      <vt:variant>
        <vt:lpwstr>http://www.iienet.org/uploadedFiles/SHS/Resource_Library/Details/180.pdf</vt:lpwstr>
      </vt:variant>
      <vt:variant>
        <vt:lpwstr/>
      </vt:variant>
      <vt:variant>
        <vt:i4>2293860</vt:i4>
      </vt:variant>
      <vt:variant>
        <vt:i4>165</vt:i4>
      </vt:variant>
      <vt:variant>
        <vt:i4>0</vt:i4>
      </vt:variant>
      <vt:variant>
        <vt:i4>5</vt:i4>
      </vt:variant>
      <vt:variant>
        <vt:lpwstr>http://www.ihi.org/</vt:lpwstr>
      </vt:variant>
      <vt:variant>
        <vt:lpwstr/>
      </vt:variant>
      <vt:variant>
        <vt:i4>4915279</vt:i4>
      </vt:variant>
      <vt:variant>
        <vt:i4>162</vt:i4>
      </vt:variant>
      <vt:variant>
        <vt:i4>0</vt:i4>
      </vt:variant>
      <vt:variant>
        <vt:i4>5</vt:i4>
      </vt:variant>
      <vt:variant>
        <vt:lpwstr>http://www.cepr.org/</vt:lpwstr>
      </vt:variant>
      <vt:variant>
        <vt:lpwstr/>
      </vt:variant>
      <vt:variant>
        <vt:i4>6160471</vt:i4>
      </vt:variant>
      <vt:variant>
        <vt:i4>159</vt:i4>
      </vt:variant>
      <vt:variant>
        <vt:i4>0</vt:i4>
      </vt:variant>
      <vt:variant>
        <vt:i4>5</vt:i4>
      </vt:variant>
      <vt:variant>
        <vt:lpwstr>http://www.dcp2.org/pubs/DCP</vt:lpwstr>
      </vt:variant>
      <vt:variant>
        <vt:lpwstr/>
      </vt:variant>
      <vt:variant>
        <vt:i4>4784214</vt:i4>
      </vt:variant>
      <vt:variant>
        <vt:i4>156</vt:i4>
      </vt:variant>
      <vt:variant>
        <vt:i4>0</vt:i4>
      </vt:variant>
      <vt:variant>
        <vt:i4>5</vt:i4>
      </vt:variant>
      <vt:variant>
        <vt:lpwstr>http://www.dcp2.org/pubs/GBD</vt:lpwstr>
      </vt:variant>
      <vt:variant>
        <vt:lpwstr/>
      </vt:variant>
      <vt:variant>
        <vt:i4>3539042</vt:i4>
      </vt:variant>
      <vt:variant>
        <vt:i4>153</vt:i4>
      </vt:variant>
      <vt:variant>
        <vt:i4>0</vt:i4>
      </vt:variant>
      <vt:variant>
        <vt:i4>5</vt:i4>
      </vt:variant>
      <vt:variant>
        <vt:lpwstr>http://www.who.int/healthmetrics/documents/framework/en/index.html</vt:lpwstr>
      </vt:variant>
      <vt:variant>
        <vt:lpwstr/>
      </vt:variant>
      <vt:variant>
        <vt:i4>6422642</vt:i4>
      </vt:variant>
      <vt:variant>
        <vt:i4>150</vt:i4>
      </vt:variant>
      <vt:variant>
        <vt:i4>0</vt:i4>
      </vt:variant>
      <vt:variant>
        <vt:i4>5</vt:i4>
      </vt:variant>
      <vt:variant>
        <vt:lpwstr>http://www.ncbi.nlm.nih.gov/pubmed/17448822?itool=EntrezSystem2.PEntrez.Pubmed.Pubmed_ResultsPanel.Pubmed_RVDocSum&amp;ordinalpos=5</vt:lpwstr>
      </vt:variant>
      <vt:variant>
        <vt:lpwstr/>
      </vt:variant>
      <vt:variant>
        <vt:i4>1966128</vt:i4>
      </vt:variant>
      <vt:variant>
        <vt:i4>143</vt:i4>
      </vt:variant>
      <vt:variant>
        <vt:i4>0</vt:i4>
      </vt:variant>
      <vt:variant>
        <vt:i4>5</vt:i4>
      </vt:variant>
      <vt:variant>
        <vt:lpwstr/>
      </vt:variant>
      <vt:variant>
        <vt:lpwstr>_Toc334438469</vt:lpwstr>
      </vt:variant>
      <vt:variant>
        <vt:i4>1966128</vt:i4>
      </vt:variant>
      <vt:variant>
        <vt:i4>137</vt:i4>
      </vt:variant>
      <vt:variant>
        <vt:i4>0</vt:i4>
      </vt:variant>
      <vt:variant>
        <vt:i4>5</vt:i4>
      </vt:variant>
      <vt:variant>
        <vt:lpwstr/>
      </vt:variant>
      <vt:variant>
        <vt:lpwstr>_Toc334438468</vt:lpwstr>
      </vt:variant>
      <vt:variant>
        <vt:i4>1966128</vt:i4>
      </vt:variant>
      <vt:variant>
        <vt:i4>131</vt:i4>
      </vt:variant>
      <vt:variant>
        <vt:i4>0</vt:i4>
      </vt:variant>
      <vt:variant>
        <vt:i4>5</vt:i4>
      </vt:variant>
      <vt:variant>
        <vt:lpwstr/>
      </vt:variant>
      <vt:variant>
        <vt:lpwstr>_Toc334438467</vt:lpwstr>
      </vt:variant>
      <vt:variant>
        <vt:i4>1966128</vt:i4>
      </vt:variant>
      <vt:variant>
        <vt:i4>125</vt:i4>
      </vt:variant>
      <vt:variant>
        <vt:i4>0</vt:i4>
      </vt:variant>
      <vt:variant>
        <vt:i4>5</vt:i4>
      </vt:variant>
      <vt:variant>
        <vt:lpwstr/>
      </vt:variant>
      <vt:variant>
        <vt:lpwstr>_Toc334438466</vt:lpwstr>
      </vt:variant>
      <vt:variant>
        <vt:i4>1966128</vt:i4>
      </vt:variant>
      <vt:variant>
        <vt:i4>119</vt:i4>
      </vt:variant>
      <vt:variant>
        <vt:i4>0</vt:i4>
      </vt:variant>
      <vt:variant>
        <vt:i4>5</vt:i4>
      </vt:variant>
      <vt:variant>
        <vt:lpwstr/>
      </vt:variant>
      <vt:variant>
        <vt:lpwstr>_Toc334438465</vt:lpwstr>
      </vt:variant>
      <vt:variant>
        <vt:i4>1966128</vt:i4>
      </vt:variant>
      <vt:variant>
        <vt:i4>113</vt:i4>
      </vt:variant>
      <vt:variant>
        <vt:i4>0</vt:i4>
      </vt:variant>
      <vt:variant>
        <vt:i4>5</vt:i4>
      </vt:variant>
      <vt:variant>
        <vt:lpwstr/>
      </vt:variant>
      <vt:variant>
        <vt:lpwstr>_Toc334438464</vt:lpwstr>
      </vt:variant>
      <vt:variant>
        <vt:i4>1966128</vt:i4>
      </vt:variant>
      <vt:variant>
        <vt:i4>107</vt:i4>
      </vt:variant>
      <vt:variant>
        <vt:i4>0</vt:i4>
      </vt:variant>
      <vt:variant>
        <vt:i4>5</vt:i4>
      </vt:variant>
      <vt:variant>
        <vt:lpwstr/>
      </vt:variant>
      <vt:variant>
        <vt:lpwstr>_Toc334438463</vt:lpwstr>
      </vt:variant>
      <vt:variant>
        <vt:i4>1966128</vt:i4>
      </vt:variant>
      <vt:variant>
        <vt:i4>101</vt:i4>
      </vt:variant>
      <vt:variant>
        <vt:i4>0</vt:i4>
      </vt:variant>
      <vt:variant>
        <vt:i4>5</vt:i4>
      </vt:variant>
      <vt:variant>
        <vt:lpwstr/>
      </vt:variant>
      <vt:variant>
        <vt:lpwstr>_Toc334438462</vt:lpwstr>
      </vt:variant>
      <vt:variant>
        <vt:i4>1966128</vt:i4>
      </vt:variant>
      <vt:variant>
        <vt:i4>95</vt:i4>
      </vt:variant>
      <vt:variant>
        <vt:i4>0</vt:i4>
      </vt:variant>
      <vt:variant>
        <vt:i4>5</vt:i4>
      </vt:variant>
      <vt:variant>
        <vt:lpwstr/>
      </vt:variant>
      <vt:variant>
        <vt:lpwstr>_Toc334438461</vt:lpwstr>
      </vt:variant>
      <vt:variant>
        <vt:i4>1966128</vt:i4>
      </vt:variant>
      <vt:variant>
        <vt:i4>89</vt:i4>
      </vt:variant>
      <vt:variant>
        <vt:i4>0</vt:i4>
      </vt:variant>
      <vt:variant>
        <vt:i4>5</vt:i4>
      </vt:variant>
      <vt:variant>
        <vt:lpwstr/>
      </vt:variant>
      <vt:variant>
        <vt:lpwstr>_Toc334438460</vt:lpwstr>
      </vt:variant>
      <vt:variant>
        <vt:i4>1900592</vt:i4>
      </vt:variant>
      <vt:variant>
        <vt:i4>83</vt:i4>
      </vt:variant>
      <vt:variant>
        <vt:i4>0</vt:i4>
      </vt:variant>
      <vt:variant>
        <vt:i4>5</vt:i4>
      </vt:variant>
      <vt:variant>
        <vt:lpwstr/>
      </vt:variant>
      <vt:variant>
        <vt:lpwstr>_Toc334438459</vt:lpwstr>
      </vt:variant>
      <vt:variant>
        <vt:i4>1900592</vt:i4>
      </vt:variant>
      <vt:variant>
        <vt:i4>77</vt:i4>
      </vt:variant>
      <vt:variant>
        <vt:i4>0</vt:i4>
      </vt:variant>
      <vt:variant>
        <vt:i4>5</vt:i4>
      </vt:variant>
      <vt:variant>
        <vt:lpwstr/>
      </vt:variant>
      <vt:variant>
        <vt:lpwstr>_Toc334438458</vt:lpwstr>
      </vt:variant>
      <vt:variant>
        <vt:i4>1900592</vt:i4>
      </vt:variant>
      <vt:variant>
        <vt:i4>71</vt:i4>
      </vt:variant>
      <vt:variant>
        <vt:i4>0</vt:i4>
      </vt:variant>
      <vt:variant>
        <vt:i4>5</vt:i4>
      </vt:variant>
      <vt:variant>
        <vt:lpwstr/>
      </vt:variant>
      <vt:variant>
        <vt:lpwstr>_Toc334438457</vt:lpwstr>
      </vt:variant>
      <vt:variant>
        <vt:i4>1900592</vt:i4>
      </vt:variant>
      <vt:variant>
        <vt:i4>65</vt:i4>
      </vt:variant>
      <vt:variant>
        <vt:i4>0</vt:i4>
      </vt:variant>
      <vt:variant>
        <vt:i4>5</vt:i4>
      </vt:variant>
      <vt:variant>
        <vt:lpwstr/>
      </vt:variant>
      <vt:variant>
        <vt:lpwstr>_Toc334438456</vt:lpwstr>
      </vt:variant>
      <vt:variant>
        <vt:i4>1900592</vt:i4>
      </vt:variant>
      <vt:variant>
        <vt:i4>59</vt:i4>
      </vt:variant>
      <vt:variant>
        <vt:i4>0</vt:i4>
      </vt:variant>
      <vt:variant>
        <vt:i4>5</vt:i4>
      </vt:variant>
      <vt:variant>
        <vt:lpwstr/>
      </vt:variant>
      <vt:variant>
        <vt:lpwstr>_Toc334438455</vt:lpwstr>
      </vt:variant>
      <vt:variant>
        <vt:i4>1900592</vt:i4>
      </vt:variant>
      <vt:variant>
        <vt:i4>53</vt:i4>
      </vt:variant>
      <vt:variant>
        <vt:i4>0</vt:i4>
      </vt:variant>
      <vt:variant>
        <vt:i4>5</vt:i4>
      </vt:variant>
      <vt:variant>
        <vt:lpwstr/>
      </vt:variant>
      <vt:variant>
        <vt:lpwstr>_Toc334438454</vt:lpwstr>
      </vt:variant>
      <vt:variant>
        <vt:i4>1900592</vt:i4>
      </vt:variant>
      <vt:variant>
        <vt:i4>47</vt:i4>
      </vt:variant>
      <vt:variant>
        <vt:i4>0</vt:i4>
      </vt:variant>
      <vt:variant>
        <vt:i4>5</vt:i4>
      </vt:variant>
      <vt:variant>
        <vt:lpwstr/>
      </vt:variant>
      <vt:variant>
        <vt:lpwstr>_Toc334438453</vt:lpwstr>
      </vt:variant>
      <vt:variant>
        <vt:i4>1900592</vt:i4>
      </vt:variant>
      <vt:variant>
        <vt:i4>41</vt:i4>
      </vt:variant>
      <vt:variant>
        <vt:i4>0</vt:i4>
      </vt:variant>
      <vt:variant>
        <vt:i4>5</vt:i4>
      </vt:variant>
      <vt:variant>
        <vt:lpwstr/>
      </vt:variant>
      <vt:variant>
        <vt:lpwstr>_Toc334438452</vt:lpwstr>
      </vt:variant>
      <vt:variant>
        <vt:i4>1900592</vt:i4>
      </vt:variant>
      <vt:variant>
        <vt:i4>35</vt:i4>
      </vt:variant>
      <vt:variant>
        <vt:i4>0</vt:i4>
      </vt:variant>
      <vt:variant>
        <vt:i4>5</vt:i4>
      </vt:variant>
      <vt:variant>
        <vt:lpwstr/>
      </vt:variant>
      <vt:variant>
        <vt:lpwstr>_Toc334438451</vt:lpwstr>
      </vt:variant>
      <vt:variant>
        <vt:i4>1900592</vt:i4>
      </vt:variant>
      <vt:variant>
        <vt:i4>29</vt:i4>
      </vt:variant>
      <vt:variant>
        <vt:i4>0</vt:i4>
      </vt:variant>
      <vt:variant>
        <vt:i4>5</vt:i4>
      </vt:variant>
      <vt:variant>
        <vt:lpwstr/>
      </vt:variant>
      <vt:variant>
        <vt:lpwstr>_Toc334438450</vt:lpwstr>
      </vt:variant>
      <vt:variant>
        <vt:i4>1835056</vt:i4>
      </vt:variant>
      <vt:variant>
        <vt:i4>23</vt:i4>
      </vt:variant>
      <vt:variant>
        <vt:i4>0</vt:i4>
      </vt:variant>
      <vt:variant>
        <vt:i4>5</vt:i4>
      </vt:variant>
      <vt:variant>
        <vt:lpwstr/>
      </vt:variant>
      <vt:variant>
        <vt:lpwstr>_Toc334438449</vt:lpwstr>
      </vt:variant>
      <vt:variant>
        <vt:i4>1835056</vt:i4>
      </vt:variant>
      <vt:variant>
        <vt:i4>17</vt:i4>
      </vt:variant>
      <vt:variant>
        <vt:i4>0</vt:i4>
      </vt:variant>
      <vt:variant>
        <vt:i4>5</vt:i4>
      </vt:variant>
      <vt:variant>
        <vt:lpwstr/>
      </vt:variant>
      <vt:variant>
        <vt:lpwstr>_Toc334438448</vt:lpwstr>
      </vt:variant>
      <vt:variant>
        <vt:i4>1835056</vt:i4>
      </vt:variant>
      <vt:variant>
        <vt:i4>11</vt:i4>
      </vt:variant>
      <vt:variant>
        <vt:i4>0</vt:i4>
      </vt:variant>
      <vt:variant>
        <vt:i4>5</vt:i4>
      </vt:variant>
      <vt:variant>
        <vt:lpwstr/>
      </vt:variant>
      <vt:variant>
        <vt:lpwstr>_Toc334438447</vt:lpwstr>
      </vt:variant>
      <vt:variant>
        <vt:i4>1835056</vt:i4>
      </vt:variant>
      <vt:variant>
        <vt:i4>5</vt:i4>
      </vt:variant>
      <vt:variant>
        <vt:i4>0</vt:i4>
      </vt:variant>
      <vt:variant>
        <vt:i4>5</vt:i4>
      </vt:variant>
      <vt:variant>
        <vt:lpwstr/>
      </vt:variant>
      <vt:variant>
        <vt:lpwstr>_Toc334438446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ksherr</dc:creator>
  <cp:lastModifiedBy>Michelle Mooney</cp:lastModifiedBy>
  <cp:revision>2</cp:revision>
  <cp:lastPrinted>2015-01-07T21:05:00Z</cp:lastPrinted>
  <dcterms:created xsi:type="dcterms:W3CDTF">2015-05-14T18:17:00Z</dcterms:created>
  <dcterms:modified xsi:type="dcterms:W3CDTF">2015-05-14T18:17:00Z</dcterms:modified>
</cp:coreProperties>
</file>